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defc" w14:textId="801d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28-2 "О бюджете Аралтобинского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28-2 "О бюджете Аралтобинского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996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Аралтобинского сельского округа на 2023 год трансферты из районного бюджета на общую сумму 3 607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3 607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