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d67a" w14:textId="1acd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28-4 "О бюджете Булдуртинского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28-4 "О бюджете Булдуртинского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Булдуртинского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56 215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52 893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1 050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Булдуртинского сельского округа на 2023 год трансферты из районного бюджета на общую сумму 6 683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6 283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400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