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3145" w14:textId="9b23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27 декабря 2022 года № 28-5 "О бюджете Елтайского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30 октября 2023 года № 11-5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декабря 2022 года № 28-5 "О бюджете Елтайского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Елтайского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33 566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1 263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32 303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34 913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-1 347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1 347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1 347 тысяч тенге.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Елтайского сельского округа на 2023 год трансферты из районного бюджета на общую сумму 4 194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2 866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автомобиля – 1 328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 11-5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№28-5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