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c317" w14:textId="b06c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2022 года № 28-6 "О бюджете Жетикульского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30 октября 2023 года № 11-6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декабря 2022 года № 28-6 "О бюджете Жетикульского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Жетикульского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40 596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39 150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42 012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-1 416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1 416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Жетикульского сельского округа на 2023 год трансферты из районного бюджета на общую сумму 9 669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новую систему оплаты труда государственных служащих, основанную на факторно-бальной шкале – 3 921тысяча тенге;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содержание коммунального дома - 210 тысяч тенге;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аппарата акима сельского округа - 788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работу по бурению и подключению скважин в селе Косарал – 4 750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 11-6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№28-6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Жетикульского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водой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