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4d5" w14:textId="80e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28-8 "О бюджете Жымпитинского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октября 2023 года № 11-8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декабря 2022 года № 28-8 "О бюджете Жымпитинского сельского округа на 2023-2025 годы"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164 146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139 048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165 546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1 400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Жымпитинского сельского округа на 2023 год районных трансфертов на общую сумму 18 806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8 588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акима сельского округа – 5 218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5 000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11-8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