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efc8" w14:textId="5c8e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21 декабря 2023 года № 15-6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Сырымского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представителей жителей села, улицы, многоквартирного жилого дома для участия в сходе местного сообщества на территории Сырымского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устанавливают порядок проведения раздельных сходов местного сообщества жителей Сырымского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округа, улицы, многоквартирного жилого дома в избрании представителей для участия в сходе местного сообщества;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Сырымского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представителей жителей села, улицы, многоквартирного жилого дома для участия в сходе местного сообщества на территории Сырымского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Булдуртинский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Жетикульский сельский округ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Жосалинский селський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Косубинский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Саройский сельский округ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Шолаканкатинский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