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bd1c" w14:textId="7d7b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Алгабасского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2023 года № 16-1.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Алгабаского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41 602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40 380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42 094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-492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492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Алгабасского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Алгабасского сельского округа на 2024 год поступления субвенции, передаваемой из районного бюджета в сумме 40 380 тысяч тенге.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16-1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Сырымского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№16-1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