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0e3a" w14:textId="0e20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Жымпитинского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2023 года № 16-8.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2024-2026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Жымпитинского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172 944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21 372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151 572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183 384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-10 440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финансирование дефицита (использование профицита) бюджета – 10 440 тысяч тенге: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10 440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Сырымского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000000"/>
          <w:sz w:val="28"/>
        </w:rPr>
        <w:t>№ 18-8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Жымпитинского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Жымпитинского сельского округа на 2024 год поступления трансферты республиканского, областного бюджета и субвенции, передаваемой из районного бюджета в сумме 151 572 тысячи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16-8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Сырымского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ff0000"/>
          <w:sz w:val="28"/>
        </w:rPr>
        <w:t>№ 18-8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16-8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151572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№16-8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2026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