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891a" w14:textId="0568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Кособинского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2023 года № 16-9.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Кособинского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36 452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35 026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37 237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чистое бюджетное кредитование – 0 тенге: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-785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финансирование дефицита (использование профицита) бюджета – 785 тысяч тенге: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000000"/>
          <w:sz w:val="28"/>
        </w:rPr>
        <w:t>№ 18-9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Кособинского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бюджете Кособинского сельского округа на 2024 год поступления субвенции, передаваемой из районного бюджета в сумме 35 026 тысяч тенге.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16-9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16-9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16-9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