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8e4c" w14:textId="56a8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27 декабря 2022 года № 28-7 "О бюджете Шолаканкатинского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10 мая 2023 года № 3-15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 декабря 2022 года № 28-7 "О бюджете Шолаканкатинского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Шолаканкатинского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31 525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30 405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32 534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-1 009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1 009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1 009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Шолаканкатинского сельского округа на 2023 год трансферты из районного бюджета на общую сумму 1 824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- 1 824 тысячи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 №3-15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№28-12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