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f42d" w14:textId="604f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27 декабря 2022 года № 27-5 "О бюджете Елтайского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10 мая 2023 года № 3-20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Сырымского районного маслихата от 27 декабря 2022 года № 27-5 4 "О бюджете Елтайского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Елтайского сельского округа на 2023-2025 годы согласно приложениям 1, 2 и 3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30 694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1 263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29 431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32 041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-1 347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1 347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1 347 тысяч тенге.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Елтайского сельского округа на 2023 год трансферты из районного бюджета на общую сумму 1 322 тысячи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1 322 тысячи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мая 2023 года № 3-20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2022 года № 3-5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