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be41" w14:textId="aa0b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28-10 "О бюджете Саройского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31 августа 2023 года № 8-11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№28-10 "О бюджете Саройского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Саройского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31 886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2 330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29 556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32 873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987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Саройского сельского округа на 2023 год трансфертов из районного бюджета на общую сумму 1 585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1 585 тысяч тенге;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 8-11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№28-10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