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e9bc" w14:textId="d19e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Шолаканкатинского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2023 года № 16-12.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2024-2026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Шолаканкатинского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36 595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35 475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39 980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-2 985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2 985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Сырымского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000000"/>
          <w:sz w:val="28"/>
        </w:rPr>
        <w:t>№ 18-11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Шолаканкатинского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бюджете Шолаканкатинского сельского округа на 2024 год поступления субвенции, передаваемой из районного бюджета в сумме 35 475 тысяч тенге.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16-12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Сырымского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18-11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№16-12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№16-12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 Шолаканкатинского сельского округа на 2026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