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bcaee" w14:textId="8bbca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Таскалинского районного маслихата Западно-Казахстанской области от 29 декабря 2022 года №35-1 "О бюджете сельских округов Таскалинского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27 июля 2023 года № 7-1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Таскалинский районный маслихат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Западно- Казахстанской области от 29 декабря 2022 года № 35-1 "О бюджете сельских округов Таскалинского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Утвердить бюджет сельских округов Таскалинского района на 2023-2025 годы согласно приложениям 1-27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538 914 тысяча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34 009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760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504 145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546 008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- 7 094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7 094 тысяч тенге, в том числе: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7 094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 Учесть в бюджете сельских округов на 2023 год следующие поступления из районного бюджета: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целевые трансферты за счет средств: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– 378 454 тысячи тенге, в том числе: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Актаускому сельскому округу – 34 295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Амангельдинскому сельскому округу – 39 493 тысячи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Достыкскому сельскому округу – 34 749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Казахстанскому сельскому округу – 36 720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Косщинскому сельскому округу – 36 164 тысячи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Мерейскому сельскому округу – 36 354 тысячи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Мерекенскому сельскому округу – 35 912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Таскалинскому сельскому округу – 86 906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Чижинскому сельскому округу – 37 861 тысяча тенге.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районного бюджета в сумме 125 691 тысяча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бюджетам сельских округов Таскалинского района осуществляется на основании Постановления акимата Таскалинского района.".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 7, 8 к настоящему решению.</w:t>
      </w:r>
    </w:p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2023 года.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2023 года № 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 35-1</w:t>
            </w:r>
          </w:p>
        </w:tc>
      </w:tr>
    </w:tbl>
    <w:bookmarkStart w:name="z4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Актауского сельского округа на 2023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44 444,0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 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2023 года № 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 35-1</w:t>
            </w:r>
          </w:p>
        </w:tc>
      </w:tr>
    </w:tbl>
    <w:bookmarkStart w:name="z4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на 2023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52 870,0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 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2023 года № 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 35-1</w:t>
            </w:r>
          </w:p>
        </w:tc>
      </w:tr>
    </w:tbl>
    <w:bookmarkStart w:name="z5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Достыкского сельского округа на 2023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2023 года № 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 35-1</w:t>
            </w:r>
          </w:p>
        </w:tc>
      </w:tr>
    </w:tbl>
    <w:bookmarkStart w:name="z5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Казахстанского сельского округа на 2023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2023 года № 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 35-1</w:t>
            </w:r>
          </w:p>
        </w:tc>
      </w:tr>
    </w:tbl>
    <w:bookmarkStart w:name="z5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Косщинского сельского округа на 2023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 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2023 года №7-1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№35-1</w:t>
            </w:r>
          </w:p>
        </w:tc>
      </w:tr>
    </w:tbl>
    <w:bookmarkStart w:name="z5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Мерейского сельского округа на 2023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 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 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2023 года №7-1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№35-1</w:t>
            </w:r>
          </w:p>
        </w:tc>
      </w:tr>
    </w:tbl>
    <w:bookmarkStart w:name="z6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Таскалинского сельского округа на 2023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60 482,0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 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2023 года №7-1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№35-1</w:t>
            </w:r>
          </w:p>
        </w:tc>
      </w:tr>
    </w:tbl>
    <w:bookmarkStart w:name="z6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Чижинского сельского округа на 2023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