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5a48" w14:textId="df25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декабря 2023 года № 15-1.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Таскалинский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- 4 398 349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- 1 069 636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- 13 650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- 27 240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- 3 287 823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- 4 422 079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- 526 400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- 612 688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- 86 288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-550 130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- 550 130 тысяч тенге.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- 612 688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- 86 288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23 730 тысяч тенге;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Таскалинского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2023 года "О республиканском бюджете на 2024-2026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"Об областном бюджете на 2024-2026 годы"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2024 год норматив распределения доходов, для обеспечения сбалансированности районного бюджета,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зачисляется в районный бюджет в размере - 100%;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зачисляется в районный бюджет в размере - 100%;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зачисляется в районный бюджет в размере - 100%;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зачисляется в районный бюджет в размере - 100%;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2024 год следующие поступления с вышестоящих бюджетов: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кредиты из республиканского бюджета - 528 496 тысячи тенге, в том числе на: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13 585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656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2 317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49 804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линий электропередач в с. Мерей Таскалинского района – 109 390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уличного освещения по ул. Маметова, Панфилова, Чурилина, Кенжина, Шевченко, Женис, Садовая в с. Таскала Таскалинского района ЗКО – 50 000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302 744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из областного бюджета - 1 926 813 тенге, в том числе на: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- 26 807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- 4 380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единовременные социальные выплаты отдельным категориям граждан – 1 108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- 48 527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п.Мереке Таскалинского района ЗКО – 452 447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 ЗКО – 448 555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с.Мерей Таскалинского района ЗКО – 290 950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329 269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с.Чижа-2 Таскалинского района ЗКО – 293 262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21 508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районных (городов областного значения) бюджетов на приобретение жилья – 309 944 тысячи тенге.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1 135 258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Таскалинского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бюджетах сельских округов на 2024 год следующие поступления с районного бюджета: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субвенции, в сумме 377 937 тысяч тенге, в том числе: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- 35 969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- 42 509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- 37 082 тысячи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- 35 396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- 39 778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37 610 тысяч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38 271 тысяча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76 515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34 807 тысяч тенге.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2024 год в размере 23 852 тысяч тенге.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№15-1</w:t>
            </w:r>
          </w:p>
        </w:tc>
      </w:tr>
    </w:tbl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Таскалинского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№15-1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№15-1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