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f964" w14:textId="3b4f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Таскалинского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декабря 2023 года № 15-3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№72 от 6 ноября 2014 года,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предоставления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Таскалинского района в 2024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