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a5b4" w14:textId="0d9a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на территории села Теректі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10 февраля 2023 года № 3. Утратило силу решением акима Теректинского района Западно-Казахстанской области от 7 апреля 2023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Теректинского района Западно-Казахстанской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чрезвычайной ситуации природного и техногенного характера"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села Теректі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Теректинского района А.К. Тугузбаева руководителем ликвидации чрезвычайной ситуации техногенного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