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0a2d" w14:textId="7e10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14 декабря 2021 года № 17-1 "Об утверждении Регламента собрания местного сообщества на территории сельских округов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21 апреля 2023 года № 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14 декабря 2021 года № 17-1 "Об утверждении Регламента собрания местного сообщества на территории сельских округов Теректинского района"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десятый пункта 6 исключить;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