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f66b" w14:textId="b4ef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Теректинского района от 29 марта 2023 года № 64 "Об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29 марта 2023 года № 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29 марта 2023 года № 64 "Об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Бюджета"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Теректинского района"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Теректинского района М. Еркибаева.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