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48ccd" w14:textId="6348c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Теректинского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12 сентября 2023 года № 7-4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Теректинский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28 декабря 2021 года № 18-3 "Об утверждении Правил проведения раздельных сходов местного сообщества и количественного состава представителей жителей сел для участия в сходах местного сообщества на территории сельских округов Теректинского района".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Теректинского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