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84b0" w14:textId="0068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2022 года № 31-1 "Об утверждении бюджета Теректинского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8 ноября 2023 года № 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утверждении бюджета Теректинского района на 2023-2025 годы" от 23 декабря 2022 года №31-1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Теректинского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7 740 395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2 612 942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21 686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801 402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4 304 365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9 096 679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444 799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559 961 тысяча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115 162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-1 801 083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1 801 083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1 316 342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891 526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1 376 267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2023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и Национального фонда Республики Казахстан в общей сумме 638 900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котельных для газификации социальных объектов села Приречное Теректинского района Западно-Казахстанской области – 80 000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558 900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областного бюджета в общей сумме 4 484 380 тысяч тенге: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62 000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10 080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обеспение прав и улучшение качества жизни лиц с инвалидностью в Республике Казахстан – 60 555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123 357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245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Покатиловка Теректинского района Западно-Казахстанской области – 962 089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к селу Юбилейное Теректинского района Западно-Казахстанской области – 240 894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к селу Магистральное Теректинского района Западно-Казахстанской области – 80 380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внутрипоселковой дороги по улице Школьная села Подстепное Теректинского района Западно-Казахстанской области – 181 320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внутрипоселковой дороги по улице Целинная села Теректі Теректинского района Западно-Казахстанской области – 92 476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внутрипоселковой дороги по улице Тракторная села Теректі Теректинского района Западно-Казахстанской области – 40 000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котельных для газификации социальных объектов села Шоптыкуль Теректинского района Западно-Казахстанской области – 41 329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котельных для газификации социальных объектов села Тонкерис Теректинского района Западно-Казахстанской области – 64 526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котельных для газификации социальных объектов села Долинное Теректинского района Западно-Казахстанской области – 44 457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территории двадцати, трехэтажных, шестиквартирных жилых домов в селе Тукпай Подстепновского сельского округа Теректинского района Западно-Казахстанской области – 53 479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водоснабжения к 310 земельным участкам в селе Аксуат Теректинского района Западно-Казахстанской области – 19 123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водоснабжения к 780 земельным участкам в селе Жана Омир Теректинского района Западно-Казахстанской области – 142 869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водоснабжения к 234 земельным участкам в селе Юбилейное Теректинского района Западно-Казахстанской области – 11 863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Подстепное Теректинского района Западно-Казахстанской области – 92 488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290 участкам селе Тукпай Теректинского района Западно-Казахстанской области – 92 730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Пойма Теректинского района Западно-Казахстанской области – 169 717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Талпын Теректинского района Западно-Казахстанской области – 174 565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Абай Теректинского района Западно-Казахстанской области – 204 299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Барбастау Теректинского района Западно-Казахстанской области – 174 328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Магистральное Теректинского района Западно-Казахстанской области – 62 472 тысячи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семи трехэтажных многоквартирных жилых домов с нежилыми помещениями на первом этаже и шести четырехэтажных многоквартирных жилых домов из сборно-монолитного каркаса (без наружных сетей) в селе Подстепное Теректинского района Западно-Казахстанской области – 757 442 тысячи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к селу Узунколь Теректинского района Западно-Казахстанской области – 207 982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трехэтажных многоквартирных жилых домов в селе Подстепное Теректинского района Западно-Казахстанской области (без наружных инженерных сетей и благоустройства) – 148 457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котельных для газификации социальных объектов села Тақсай Теректинского района Западно-Казахстанской области – 29 032 тысячи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котельных для газификации социальных объектов села Приречное Теректинского района Западно-Казахстанской области – 7 815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к 290 земельным участкам в селе Улкен Енбек Теректинского района Западно-Казахстанской области – 100 761 тысяча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текущего ремонта здания Теректинского районного центра досуга в селе Акжаик Теректинского района Западно-Казахстанской области– 31 250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2023 года № 9-1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№ 31-1 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района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