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c169" w14:textId="2a4c1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23 декабря 2022 года № 31-2 "Об утверждении бюджетов сельских округов Теректинского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8 ноября 2023 года № 9-2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"Об утверждении бюджетов сельских округов Теректинского района на 2023-2025 годы" от 23 декабря 2022 года №31-2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Акжаикского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75 617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68 617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79 924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- 4 307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4 307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4 307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Аксогумского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43 517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42 017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44 610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- 1 093 тысячи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1 093 тысячи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1 093 тысячи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Аксуатского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70 744 тысячи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22 000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48 744 тысячи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76 640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- 5 896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5 896 тысяч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5 896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Анкатинского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47 676 тысяч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46 176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50 579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- 2 903 тысячи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2 903 тысяч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2 903 тысячи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Богдановского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55 293 тысячи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1 410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53 793 тысячи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56 483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- 1 190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1 190 тысяч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1 190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Долинского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58 569 тысяч тенге: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1 940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56 569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59 991 тысяча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- 1 422 тысячи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1 422 тысячи 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1 422 тысячи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сельского округа Құмақсай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40 392 тысячи тенге: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850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39 392 тысячи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41 353 тысячи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- 961 тысяча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961 тысяча тенге: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961 тысяча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Подстепновского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122 788 тысяч тенге: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35 000 тысяч тенге;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87 788 тысяч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124 534 тысячи тенге;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- 1 746 тысяч тенге;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1 746 тысяч тенге: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1 746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Покатиловского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41 695 тысяч тенге: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1 170 тысяч тенге;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40 495 тысяч тенге;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42 092 тысячи тенге;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- 397 тысяч тенге;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397 тысяч тенге: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397 тысяч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Приреченского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44 892 тысячи тенге: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500 тысяч тенге;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44 392 тысячи тенге;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45 322 тысячи тенге;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- 430 тысяч тенге;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430 тысяч тенге: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430 тысяч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Узункульского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42 404 тысячи тенге: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700 тысяч тенге;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41 604 тысячи тенге;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42 988 тысяч тенге;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- 584 тысячи тенге;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584 тысячи тенге: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584 тысячи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сельского округа Теректі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106 854 тысячи тенге: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11 000 тысяч тенге;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95 854 тысячи тенге;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109 299 тысяч тенге;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- 2 445 тысяч тенге;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2 445 тысяч тенге: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2 445 тысяч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Чаганского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68 199 тысяч тенге: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5 500 тысяч тенге;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62 699 тысяч тенге;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72 798 тысяч тенге;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- 4 599 тысяч тенге;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4 599 тысяч тенге: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4 599 тысяч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Шагатайского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51 391 тысяча тенге: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2 000 тысяч тенге;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49 391 тысяча тенге;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51 773 тысячи тенге;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-382 тысячи тенге;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382 тысячи тенге: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51"/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382 тысячи тенге.";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Шалкарского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46 312 тысяч тенге: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1 000 тысяч тенге;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45 312 тысяч тенге;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48 243 тысячи тенге;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65"/>
    <w:bookmarkStart w:name="z2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66"/>
    <w:bookmarkStart w:name="z2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- 1 931 тысяча тенге;</w:t>
      </w:r>
    </w:p>
    <w:bookmarkEnd w:id="267"/>
    <w:bookmarkStart w:name="z28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1 931 тысяча тенге:</w:t>
      </w:r>
    </w:p>
    <w:bookmarkEnd w:id="268"/>
    <w:bookmarkStart w:name="z28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69"/>
    <w:bookmarkStart w:name="z28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70"/>
    <w:bookmarkStart w:name="z28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1 931 тысяча тенге.";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2023 года. 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295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2023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298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Аксогумского сельского округа на 2023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01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2023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04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Анкатинского сельского округа на 2023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07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Богдановского сельского округа на 2023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10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Долинского сельского округа на 2023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13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Құмақсай на 2023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16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Подстепновского сельского округа на 2023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19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Покатиловского сельского округа на 2023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22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2023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25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2023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28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Теректі на 2023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31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Чаганского сельского округа на 2023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34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Шагатайского сельского округа на 2023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37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2023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