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367c" w14:textId="2213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Теректинского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22 декабря 2023 года № 11-2.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Акжаикского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100 987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90 064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106 244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-5 257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5 257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5 257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Аксогумского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9"/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45 610 тысяч тенге: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21"/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43 210 тысяч тенге;</w:t>
      </w:r>
    </w:p>
    <w:bookmarkEnd w:id="24"/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47 184 тысячи тенге;</w:t>
      </w:r>
    </w:p>
    <w:bookmarkEnd w:id="25"/>
    <w:bookmarkStart w:name="z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1"/>
    <w:bookmarkStart w:name="z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-1 574 тысячи тенге;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1 574 тысячи тенге:</w:t>
      </w:r>
    </w:p>
    <w:bookmarkEnd w:id="33"/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1 574 тысячи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Аксуатского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57 854 тысячи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13 750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44 104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76 718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-18 864 тысячи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18 864 тысячи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18 864 тысячи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Анкатинского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46 010 тысяч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3 350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42 660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49 719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-3 709 тысяч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3 709 тысяч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3 709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Богдановского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3"/>
    <w:bookmarkStart w:name="z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55 903 тысячи тенге:</w:t>
      </w:r>
    </w:p>
    <w:bookmarkEnd w:id="74"/>
    <w:bookmarkStart w:name="z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2 870 тысяч тенге;</w:t>
      </w:r>
    </w:p>
    <w:bookmarkEnd w:id="75"/>
    <w:bookmarkStart w:name="z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76"/>
    <w:bookmarkStart w:name="z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52 933 тысячи тенге;</w:t>
      </w:r>
    </w:p>
    <w:bookmarkEnd w:id="78"/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57 967 тысяч тенге;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0"/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3"/>
    <w:bookmarkStart w:name="z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85"/>
    <w:bookmarkStart w:name="z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-2 064 тысячи тенге;</w:t>
      </w:r>
    </w:p>
    <w:bookmarkEnd w:id="86"/>
    <w:bookmarkStart w:name="z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2 064 тысячи тенге:</w:t>
      </w:r>
    </w:p>
    <w:bookmarkEnd w:id="87"/>
    <w:bookmarkStart w:name="z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8"/>
    <w:bookmarkStart w:name="z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2 064 тысячи тенге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Долинского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55 374 тысячи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2 880 тысяч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52 474 тысячи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58 104 тысячи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- 2 730 тысяч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2 730 тысяч 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2 730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Құмақсай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40 212 тысяч тенге: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1 710 тысяч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38 382 тысячи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42 606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- 2 394 тысячи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2 394 тысячи 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2 394 тысячи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Подстепновского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7"/>
    <w:bookmarkStart w:name="z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129 462 тысячи тенге:</w:t>
      </w:r>
    </w:p>
    <w:bookmarkEnd w:id="128"/>
    <w:bookmarkStart w:name="z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51 300 тысяч тенге;</w:t>
      </w:r>
    </w:p>
    <w:bookmarkEnd w:id="129"/>
    <w:bookmarkStart w:name="z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0"/>
    <w:bookmarkStart w:name="z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1"/>
    <w:bookmarkStart w:name="z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78 162 тысячи тенге;</w:t>
      </w:r>
    </w:p>
    <w:bookmarkEnd w:id="132"/>
    <w:bookmarkStart w:name="z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155 565 тысяч тенге;</w:t>
      </w:r>
    </w:p>
    <w:bookmarkEnd w:id="133"/>
    <w:bookmarkStart w:name="z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4"/>
    <w:bookmarkStart w:name="z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5"/>
    <w:bookmarkStart w:name="z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7"/>
    <w:bookmarkStart w:name="z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-26 103 тысячи тенге;</w:t>
      </w:r>
    </w:p>
    <w:bookmarkEnd w:id="140"/>
    <w:bookmarkStart w:name="z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26 103 тысячи тенге:</w:t>
      </w:r>
    </w:p>
    <w:bookmarkEnd w:id="141"/>
    <w:bookmarkStart w:name="z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2"/>
    <w:bookmarkStart w:name="z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26 103 тысячи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Покатиловского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38 330 тысяч тенге: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2 240 тысяч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36 060 тысяч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39 716 тысяч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- 1 386 тысяч тенге;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1 386 тысяч тенге: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1 386 тысяч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Приреченского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63"/>
    <w:bookmarkStart w:name="z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42 247 тысяч тенге:</w:t>
      </w:r>
    </w:p>
    <w:bookmarkEnd w:id="164"/>
    <w:bookmarkStart w:name="z6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1 630 тысяч тенге;</w:t>
      </w:r>
    </w:p>
    <w:bookmarkEnd w:id="165"/>
    <w:bookmarkStart w:name="z6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6"/>
    <w:bookmarkStart w:name="z6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7"/>
    <w:bookmarkStart w:name="z6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40 617 тысяч тенге;</w:t>
      </w:r>
    </w:p>
    <w:bookmarkEnd w:id="168"/>
    <w:bookmarkStart w:name="z6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45 791 тысяча тенге;</w:t>
      </w:r>
    </w:p>
    <w:bookmarkEnd w:id="169"/>
    <w:bookmarkStart w:name="z7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0"/>
    <w:bookmarkStart w:name="z7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1"/>
    <w:bookmarkStart w:name="z7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2"/>
    <w:bookmarkStart w:name="z7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3"/>
    <w:bookmarkStart w:name="z7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4"/>
    <w:bookmarkStart w:name="z7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5"/>
    <w:bookmarkStart w:name="z7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-3 544 тысячи тенге;</w:t>
      </w:r>
    </w:p>
    <w:bookmarkEnd w:id="176"/>
    <w:bookmarkStart w:name="z7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3 544 тысячи тенге:</w:t>
      </w:r>
    </w:p>
    <w:bookmarkEnd w:id="177"/>
    <w:bookmarkStart w:name="z7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8"/>
    <w:bookmarkStart w:name="z7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9"/>
    <w:bookmarkStart w:name="z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3 544 тысячи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Узункульского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40 980 тысяч тенге: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2 250 тысяч тенге;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38 680 тысяч тенге;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43 075 тысяч тенге;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-2 095 тысяч тенге;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2 095 тысяч тенге: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2 095 тысяч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Теректі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109 518 тысяч тенге: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24 600 тысяч тенге;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84 918 тысяч тенге;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129 545 тысяч тенге;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-20 027 тысяч тенге;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20 027 тысяч тенге: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20 027 тысяч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Чаганского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67 428 тысяч тенге: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9 100 тысяч тенге;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58 328 тысяч тенге;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74 976 тысяч тенге;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-7 548 тысяч тенге;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7 548 тысяч тенге: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7 548 тысяч тенге.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Шагатайского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35"/>
    <w:bookmarkStart w:name="z8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51 061 тысяча тенге:</w:t>
      </w:r>
    </w:p>
    <w:bookmarkEnd w:id="236"/>
    <w:bookmarkStart w:name="z8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3 530 тысяч тенге;</w:t>
      </w:r>
    </w:p>
    <w:bookmarkEnd w:id="237"/>
    <w:bookmarkStart w:name="z8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8"/>
    <w:bookmarkStart w:name="z8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9"/>
    <w:bookmarkStart w:name="z8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47 531 тысяча тенге;</w:t>
      </w:r>
    </w:p>
    <w:bookmarkEnd w:id="240"/>
    <w:bookmarkStart w:name="z8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53 482 тысячи тенге;</w:t>
      </w:r>
    </w:p>
    <w:bookmarkEnd w:id="241"/>
    <w:bookmarkStart w:name="z8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2"/>
    <w:bookmarkStart w:name="z9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3"/>
    <w:bookmarkStart w:name="z9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4"/>
    <w:bookmarkStart w:name="z9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5"/>
    <w:bookmarkStart w:name="z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6"/>
    <w:bookmarkStart w:name="z9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7"/>
    <w:bookmarkStart w:name="z9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-2 421 тысяча тенге;</w:t>
      </w:r>
    </w:p>
    <w:bookmarkEnd w:id="248"/>
    <w:bookmarkStart w:name="z9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2 421 тысяча тенге:</w:t>
      </w:r>
    </w:p>
    <w:bookmarkEnd w:id="249"/>
    <w:bookmarkStart w:name="z9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0"/>
    <w:bookmarkStart w:name="z9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1"/>
    <w:bookmarkStart w:name="z9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2 421 тысяча тенге.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Шалкарского сельского округа Теректинского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53"/>
    <w:bookmarkStart w:name="z10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45 567 тысяч тенге:</w:t>
      </w:r>
    </w:p>
    <w:bookmarkEnd w:id="254"/>
    <w:bookmarkStart w:name="z10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2 440 тысяч тенге;</w:t>
      </w:r>
    </w:p>
    <w:bookmarkEnd w:id="255"/>
    <w:bookmarkStart w:name="z10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56"/>
    <w:bookmarkStart w:name="z10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7"/>
    <w:bookmarkStart w:name="z10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43 127 тысяч тенге;</w:t>
      </w:r>
    </w:p>
    <w:bookmarkEnd w:id="258"/>
    <w:bookmarkStart w:name="z10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47 762 тысячи тенге;</w:t>
      </w:r>
    </w:p>
    <w:bookmarkEnd w:id="259"/>
    <w:bookmarkStart w:name="z10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0"/>
    <w:bookmarkStart w:name="z10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1"/>
    <w:bookmarkStart w:name="z11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2"/>
    <w:bookmarkStart w:name="z11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63"/>
    <w:bookmarkStart w:name="z11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4"/>
    <w:bookmarkStart w:name="z11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5"/>
    <w:bookmarkStart w:name="z11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-2 195 тысяч тенге;</w:t>
      </w:r>
    </w:p>
    <w:bookmarkEnd w:id="266"/>
    <w:bookmarkStart w:name="z11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2 195 тысяч тенге:</w:t>
      </w:r>
    </w:p>
    <w:bookmarkEnd w:id="267"/>
    <w:bookmarkStart w:name="z11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68"/>
    <w:bookmarkStart w:name="z11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69"/>
    <w:bookmarkStart w:name="z11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2 195 тысяч тенге.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бюджетах сельских округов на 2024 год поступление субвенции, передаваемой из районного бюджета в сумме 760 095 тысячи тенге, в том числе: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Акжаикский сельский округ – 61 564 тысячи тенге;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Аксогумский сельский округ – 42 410 тысяч тенге;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Аксуатский сельский округ – 44 104 тысячи тенге;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Анкатинский сельский округ – 42 660 тысяч тенге;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Богдановский сельский округ – 52 933 тысячи тенге;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Долинский сельский округ – 52 474 тысячи тенге;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Сельский округ Құмақсай – 38 382 тысячи тенге;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Подстепновский сельский округ – 78 162 тысячи тенге;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Покатиловский сельский округ – 36 060 тысяч тенге;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Приреченский сельский округ – 40 202 тысячи тенге;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Узункольский сельский округ – 38 680 тысяч тенге;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Сельский округ Теректі – 84 918 тысяч тенге;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Чаганский сельский округ – 58 328 тысяч тенге;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Шагатайский сельский округ – 47 031 тысячи тенге;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Шалкарский сельский округ – 42 187 тысяч тенге.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Настоящее решение вводится в действие с 1 января 2024 года. 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Теректинского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№ 11-2 </w:t>
            </w:r>
          </w:p>
        </w:tc>
      </w:tr>
    </w:tbl>
    <w:bookmarkStart w:name="z29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2024 год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29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2025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29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2026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0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2024 год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0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2025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0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2026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0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2024 год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08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2025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1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2026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1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2024 год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1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2025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1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2026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№ 11-2 </w:t>
            </w:r>
          </w:p>
        </w:tc>
      </w:tr>
    </w:tbl>
    <w:bookmarkStart w:name="z31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2024 год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2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2025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2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2026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2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2024 год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26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2025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2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2026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3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Құмақсай на 2024 год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3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Құмақсай на 2025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34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Құмақсай на 2026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3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2024 год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3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2025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4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2026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4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2024 год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4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2025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4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2026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4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5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2025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5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2026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54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5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2025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5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2026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60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2024 год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6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2025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6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2026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6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2024 год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Теректинского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6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2025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7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2026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7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2024 год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7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2025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7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2026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37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2024 год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Теректинского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8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2025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11-2</w:t>
            </w:r>
          </w:p>
        </w:tc>
      </w:tr>
    </w:tbl>
    <w:bookmarkStart w:name="z38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2026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