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129a" w14:textId="9441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23 декабря 2022 года №31-2 "Об утверждении бюджетов сельских округов Теректинского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17 января 2023 года № 32-6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2022 года №31-2 "Об утверждении бюджетов сельских округов Теректинского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67 632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60 632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71 939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Аксогумского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40 453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38 953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41 546 тысяч тенге;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1 093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Аксуатского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50 453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45 453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56 349 тысяч тенге;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5 896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Анкатинского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44 558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43 058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47 461 тысяча тенге;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2 903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Богдановского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52 335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50 835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53 525 тысяч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Долинского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54 149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52 149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55 571 тысяча тенге;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1 422 тысячи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Новопавловского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38 056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37 056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39 017 тысяч тенге;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 тысяча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Подстепновского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110 767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30 000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80 767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112 513 тысяч тенге; 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1 746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Покатиловского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38 546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37 346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38 943 тысячи тенге; 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Приреченского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41 134 тысячи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40 634 тысячи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41 564 тысячи тенге; 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Узункульского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38 540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37 740 тысяч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39 124 тысячи тенге; 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 тысячи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сельского округа Теректі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94 485 тысяч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83 485 тысяч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96 930 тысяч тенге; 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2 445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Чаганского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63 949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58 449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68 548 тысяч тенге; 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4 599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Шагатайского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47 310 тысяч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2 000 тысяч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45 310 тысяч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47 692 тысячи тенге; 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 тысячи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Шалкарского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43 973 тысячи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42 973 тысячи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45 904 тысячи тенге; 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1 931 тысяча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29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января 2023 года № 32-6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29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января 2023 года № 32-6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января 2023 года № 32-6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№ 318-2 </w:t>
            </w:r>
          </w:p>
        </w:tc>
      </w:tr>
    </w:tbl>
    <w:bookmarkStart w:name="z31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