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52c1" w14:textId="0ea52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на территории Чингирлауского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8 ноября 2023 года № 11-4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"Типовыми правилами проведения раздельных сходов местного сообщества" Чингирлауский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Чингирлауского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 №11-4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Чингирлауского района"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устанавливают типовой порядок проведения раздельных сходов местного сообщества жителей города районного значения, села, поселка, сельского округа.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округа, микрорайона, улицы, многоквартирного жилого дома в избрании представителей для участия в сходе местного сообщества;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микрорайоны, улицы, многоквартирные жилые дома).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трех человек.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села, микрорайона, улицы, многоквартирного жилого дома.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раздельного схода передается секретарем схода в аппарат акима соответствующего сельского округа для регистрации.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сообщества или на собрании местного сообщества;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