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c0261" w14:textId="23c02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Чингирлауского районного маслихата от 30 марта 2018 года № 21-5 "Об утверждении методики оценки деятельности административных государственных служащих корпуса "Б" государственного учреждения "Аппарат Чингирлауского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8 ноября 2023 года № 11-6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Чингирлауского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30 марта 2018 года № 21-5 "Об утверждении методики оценки деятельности административных государственных служащих корпуса "Б" государственного учреждения "Аппарат Чингирлауского районного маслихата" (зарегистрировано в Реестре государственной регистрации нормативных правовых актов № 5156)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Чингирлауского района" утвержденный указанным решением изложить в новой редакции согласно приложению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Тургалиев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2018 года № 21-5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Чингирлауского районного маслихата"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 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Настоящая Методика оценки деятельности административных государственных служащих корпуса "Б" государственного учреждения "Аппарат Чингирлауского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- Закон), Типовой методикой оценки деятельности административных государственных служащих корпуса "Б" (далее –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 13 (зарегистрирована в Реестре государственной регистрации нормативных правовых актов за № 16299) и определяет порядок оценки деятельности административных государственных служащих корпуса "Б" государственного учреждения "Аппарат Чингирлауского районного маслихата" (далее- аппарат маслихата).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Основные используемые понятия в настоящей Методике: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руководитель аппарата Чингирлауского районного маслихата - административный государственный служащий корпуса "Б"категории Е - 2;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служащий корпуса "Б" - лицо, занимающее административную государственную должность корпуса "Б",за исключением руководителя аппарата Чингирлауского районного маслихата;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оцениваемое лицо - руководитель аппарата Чингирлауского районного маслихата или служащий корпуса "Б";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ключевые целевые индикаторы (далее - КЦИ) - показатели, устанавливаемые для руководителя аппарата Чингирлауского районного маслихата и направленные на повышение эффективности деятельности государственного органа;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метод ранжирования - метод оценки, при котором оценка деятельности служащих корпуса "Б"определяется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оцениваемый период - период оценки результатов работы государственного служащего.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государственныхорганах.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Результаты оценки выставляются по следующей градации: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неудовлетворительно" (неудовлетворительная оценка).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образом"- от 3 до 3,99 баллов, "Выполняет функциональные обязанности удовлетворительно" - от 2 до 2,99 баллов, "Выполняет функциональные обязанности неудовлетворительно"- от 0 до 1,99баллов.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Результаты оценки по методу 360 являются основанием для принятия решений по обучению служащего.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Организационное сопровождение оценки обеспечивается лицом, на которое возложено исполнение обязанностей службы управления персоналом (кадровой службой) (далее – служба управления персоналом) Чингирлауского районного маслихата, в том числе посредством информационной системы.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-портала государственных органов либо системы электронного документооборота.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Документы, связанные с оценкой, хранятся у службы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Оценивающее лицо обеспечивает: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доведение до сведения оцениваемых лиц стратегических целей, общих результатов работы аппарата Чингирлауского районного маслихата за оцениваемый период;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своевременную постановку, согласование и утверждение КЦИ;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Оцениваемое лицо обеспечивает: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проведение регулярного мониторинга степени выполнения им КЦИ /поставленных задач;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проведение своевременной самооценки в рамках оценки его деятельности по методу 360;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участие во встречах с руководителем по обсуждению результатов оценки деятельности.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Служба управления персоналом обеспечивает: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проведение своевременного анализа и согласование КЦИ;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Результаты оценки могут быть известны только оцениваемому лицу, оценивающему лицу, службе управления персоналом и участникам калибровочных сессий.</w:t>
      </w:r>
    </w:p>
    <w:bookmarkEnd w:id="55"/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 Порядок оценки руководителя аппарата Чингирлауского районного маслихата по достижению КЦИ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Оценка деятельности руководителя аппарата Чингирлауского районного маслихата осуществляется на основе оценки достижения КЦИ.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 КЦИ устанавливаются оценивающим лицом по согласованию со службой управления персоналом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одного месяца, КЦИ указанному служащему не устанавливаются.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маслихата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КЦИ должны иметь количественные и качественные индикаторы измеримости достижения целей и быть: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измеримыми (определяются конкретные критерии для измерения достижения КЦИ);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достижимыми (КЦИ определяются с учетом имеющихся ресурсов, полномочий и ограничений);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ограниченными во времени (определяется срок достижения КЦИ в течение оцениваемого периода);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ориентированными на повышение эффективности деятельности государственного органа.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Информационная система, либо в случае ее отсутствия, служба управления персоналом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5"/>
    <w:bookmarkStart w:name="z8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 Порядок оценки служащих корпуса "Б" методом ранжирования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Оценка служащих корпуса "Б" осуществляется по методу ранжирования.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 Оценка служащих корпуса "Б"по методу ранжирования осуществляется руководителем аппарата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6"/>
    <w:bookmarkStart w:name="z9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 Порядок оценки по методу 360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Чингирлауского районного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Методом 360 оцениваются следующие компетенции в зависимости от категории оцениваемых лиц: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Чингирлауского районного маслихата: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ответственным лицом по кадровым вопросам, для каждого оцениваемого лица.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итоговых результатах самооценка служащего не учитывается.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непосредственный руководитель;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служащий корпуса "Б", находящийся в прямом подчинении оцениваемого лица;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лица, находящиеся с оцениваемым лицом на одном уровне по должности и тесно взаимодействующие с ним.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 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ответственным лицом по кадровым вопросам должны быть учтены результаты оценки метода 360, в том числе наименее выраженные компетенции служащего.</w:t>
      </w:r>
    </w:p>
    <w:bookmarkEnd w:id="120"/>
    <w:bookmarkStart w:name="z127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 Порядок проведения калибровочных сессий и предоставления обратной связи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 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 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 Служба управления персоналом организовывает деятельность калибровочной сессии.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 На калибровочной сессии оценивающее лицо кратко описывает работу оцениваемого лица и аргументирует свою оценку.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 по кадровым вопросам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 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Оценивающее лицо обеспечивает атмосферу открытого и дружелюбного диалога во время встречи. </w:t>
      </w:r>
    </w:p>
    <w:bookmarkEnd w:id="1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