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3ea9" w14:textId="c0d3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27 декабря 2022 года № 35-5 "О бюджете Ардакского сельского округа Чингирлауского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20 ноября 2023 года № 12-5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2022 года № 35-5 "О бюджете Ардакского сельского округа Чингирлауского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Ардакского сельского округа Чингирлауского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41 340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39 968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41 484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-144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144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 35-5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