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83eca" w14:textId="9a83e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Чингирлауского районного маслихата от 27 декабря 2022 года № 35-6 "О бюджете Ащысайского сельского округа Чингирлауского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20 ноября 2023 года № 12-6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Чингирлауский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27 декабря 2022 года №35-6 "О бюджете Ащысайского сельского округа Чингирлауского района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Ащысайского сельского округа Чингирлауского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43 238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2 490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40 748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43 626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-388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388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3-1 </w:t>
      </w:r>
      <w:r>
        <w:rPr>
          <w:rFonts w:ascii="Times New Roman"/>
          <w:b w:val="false"/>
          <w:i w:val="false"/>
          <w:color w:val="000000"/>
          <w:sz w:val="28"/>
        </w:rPr>
        <w:t>изложить в новой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Учесть в сельском бюджете на 2023 год поступление целевых трансфертов из районного бюджета в общей сумме 1 733 тысяч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услуги по обеспечению деятельности акима города районного значения, села, поселка, сельского округа – 1 335 тысяч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организацию водоснабжения населенных пунктов – 398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С.Тургалиев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№35-6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Ащысайского сельского округа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