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f668" w14:textId="6b7f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2023 года № 14-5.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3 782 750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782 062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2 980 188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4 339 170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145 834 тысячи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145 834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-702 254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702 254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564 258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204 047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22-17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4.Учесть в районном бюджете на 2024 год поступление целевых трансфетов и кредитов из республиканского бюджета в общей сумме 293 573 тысяч тенге: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4 900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413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3 384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населения– 37 353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Аксуат, Карагашского сельского округа, Чингирлауского района – 101 689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145 834 тысячи тенге;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 решением Чингирлауского районного маслихата Западно-Казахстанской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2024 год поступление целевых трансфертов на развитие из Национального Фонда Республики Казахстан в общей сумме 550 626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Аксуат, Карагашского сельского округа, Чингирлауского района – 100 000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напорно-регулирующего сооружения с водонапорной башней в селе Шынгырлау, Чингирлауского района – 450 626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целевых трансфетов и кредитов из областного бюджета в общей сумме 1 021 176 тысяч тенге: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14 408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36 798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 - 2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населения– 16 131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47-62 км (15 км) "Чингирлау-Акшат-Сегизсай"Чингирлауского района – 110 000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62-77 км (15 км) "Чингирлау-Акшат-Сегизсай"Чингирлауского района – 110 000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Аксуат, Карагашского сельского округа, Чингирлауского района – 22 410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напорно-регулирующего сооружения с водонапорной башней в селе Шынгырлау, Чингирлауского района – 50 070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кредитыдля приобретение жилья коммунального жилищного фонда для социально уязвимых слоев населения– 418 424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установка комплексного блок модуля для водоснабжения села Талдысай Чингирлауского района – 25 500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"Шынгырлау-Акшат-Сегизсай"- 1 – 206 218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Чингирлауского районного маслихата Западно-Казахстанской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с изменением, внесенным решением Чингирлауского районного маслихата Западно-Казахстанской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2024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2024 год размер субвенций, передаваемый из областного бюджета в районный бюджет в общей сумме 1 679 064 тысячи тенге.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2024 год размер субвенций, передаваемый из районного бюджета в сельские бюджеты в общей сумме 349 168 тысяч тенге: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44 329 тысяч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34 418 тысяч тенге;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46 795 тысяч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29 271 тысяча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42 133 тысячи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Ашысайский сельский округ – 42 931 тысяча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43 152 тысячи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сельский округ – 66 139 тысяч тенге.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2024 год в размере 16 997 тысяч тенге: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3 000 тысяч тенге;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13 997 тысяч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31 декабря 2024 года лимит долга местного исполнительного органа района составляет 717 071 тысяча тенге.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0" w:id="48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Чингирлауского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декабря 2023 года № 14-5</w:t>
      </w:r>
    </w:p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№14-5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14-5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