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0f2" w14:textId="c77a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транскрипции названий следующих улиц села Шынгырлау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7 декабря 2023 года № 112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Шынгырлау и на основании заключения Западно-Казахстанской областной ономастической комиссии от 13июля 2023 года,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Уточнить транскрипцию названий следующих улиц села ШынгырлауЧингирлауского сельского округа Чингирлауского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Датулы-Сырым Датұлы,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Тайманов-Исатай Тайманұлы,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Утемисов-Махамбет Өтемісұлы,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Лукпан Клышев-Лұқпан Қылышев,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Кунанбаев-Абай Құнанбайұлы,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Алия Молдагулова-Әлия Молдағұлова,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Габдолла Тукай-Ғабдолла Тоқай,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Сагидулла Джаксыгалиев-Сағидолла Жақсығалиев 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