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28b90" w14:textId="d128b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Председателя Агентства по стратегическому планированию и реформам Республики Казахстан от 23 октября 2020 года № 9-нқ "Об утверждении Положения о Бюро национальной статистики Агентства по стратегическому планированию и реформам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стратегическому планированию и реформам Республики Казахстан от 28 марта 2024 года № 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стратегическому планированию и реформам Республики Казахстан от 23 октября 2020 года № 9-нқ "Об утверждении Положения о Бюро национальной статистики Агентства по стратегическому планированию и реформам Республики Казахстан" внести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Бюро национальной статистики Агентства по стратегическому планированию и реформам Республики Казахстан,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40-1)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"40-1) согласование цен на товары (работы, услуги), производимые в рамках объемов работ (услуг), финансируемых из республиканского бюджета, устанавливаемых подведомственной организацией;".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административно-правового обеспечения Агентства по стратегическому планированию и реформам Республики Казахстан (далее – Агентство)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приказа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Агентства.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стратегическому планирования 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реформам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Шаймарданов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