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630a" w14:textId="2646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Астаны от 14 декабря 2023 года № 113/15-VIII "О бюджете города Астаны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 июля 2024 года № 206/25-VIII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Астаны "О бюджете города Астаны на 2024-2026 годы" от 14 декабря 2023 года № 113/15-VIII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Астаны на 2024-2026 годы согласно приложениям 1, 2,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1 129 411 291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850 140 892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23 673 556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12 278 000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243 318 843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1 118 931 561,1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3 704 040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4 730 000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1 025 960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45 986 697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45 986 697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(-39 211 007,1)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39 211 007,1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поступление займов – 57 340 818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погашение займов – (-44 362 850)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используемые остатки бюджетных средств – 26 233 039,1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206/25-VIII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1 129 411 291,0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850 140 892,0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587 193 741,0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289 650 226,0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297 543 515,0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187 824 777,0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187 824 777,0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50 728 938,0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38 225 505,0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1 510 258,0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10 993 175,0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9 273 336,0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4 446 400,0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4 361 836,0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23 673 556,0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979 551,0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9 133 272,0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9 133 272,0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13 560 733,0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13 560 733,0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12 278 000,0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243 318 843,0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243 318 843,0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243 318 843,0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1 118 931 561,1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32 793 833,0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2 746 206,0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19 384 743,0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13 762 543,0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планирования, исполнения местного бюджета и управления коммунальной собственностью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4 828 961,0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мобилизационной подготовки и территориальной обороны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3 108 981,0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мобилизационной подготовки и территориальной обороны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28 111 794,0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25 139 530,0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 и наркобизнеса в городе Астане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3 784 133,0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крематориев с кладбищами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366 095 737,0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222 605 610,0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38 441 353,0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3 708 948,0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3 884 396,0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6 533 922,0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19 672 452,0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45 388 909,0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83 974 394,0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8 291 548,0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128 316 526,0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125 887 674,0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14 204 234,0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14 204 234,0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18 260 351,0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Информационно-аналитические услуги в области здравоохранения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10 624 337,0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46 361 159,0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44 975 168,0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10 028 261,0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 и детей с инвалидностью в центрах социального обслуживания и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лицам из групп риска, попавшим в сложную ситуацию вследствие насилия или угрозы насилия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276 187 422,8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105 611 263,0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50 808 645,0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14 844 267,0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72 019 747,8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11 102 227,5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11 183 883,3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48 684 748,0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41 025 379,0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для переселения собственников аварийного жилья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фасадов, кровли многоквартирных жилых домов, направленных на придание единого архитектурного облика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42 686 766,0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5 731 868,0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ливневой канализации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42 181 288,0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 и государственных услуг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взаимодействия населения с государственными органами, коммунальными предприятиями и организациями по вопросам обеспечения жизнедеятельности и безопасности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и архивного дела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архивного дела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18 505 150,0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9 282 081,0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вопросам молодежной политики города республиканского значения, столицы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9 760 449,0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74 179 057,0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74 179 057,0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54 169 479,0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11 402 508,0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8 291 281,0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изделий и атрибутов ветеринарного назначения для проведения идентификации сельскохозяйственных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8 116 285,0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по соблюдению архитектурно-художественного облика города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92 620 334,0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92 520 334,0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и пассажирского транспорта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37 050 734,0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41 169 328,0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развития инновационной деятельности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11 900 231,0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значения, столицы и в области развития предпринимательства и промышленности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инвестиционной деятельности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8 620 758,0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8 620 758,0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мер государственной поддержки субъектов предпринимательства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мер государственной поддержки субъектов предпринимательства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76 480 882,3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76 480 882,3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74 680 101,0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1 489 935,5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45 986 697,0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45 986 697,0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31 080 593,0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31 080 593,0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31 080 593,0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14 906 104,0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-39 211 007,1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39 211 007,1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57 340 818,0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57 340 818,0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54 960 818,0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-44 362 850,0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-44 362 850,0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-32 167 656,0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-11 845 437,0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-349 757,0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26 233 039,1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2024 года № 206/25-VIII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 № 113/15-VIII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Астаны на 2024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крематориев с кладбищами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ливневой канализации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мер государственной поддержки субъектов предпринимательства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мер государственной поддержки субъектов предпринимательства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2024 года № 206/25-VIII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Астаны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23 735 536,0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2024 года № 206/25-VIII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 VIII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"Байқоңыр" города Астаны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17 116 720,0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2024 года № 206/25-VIII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 VIII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Астаны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25 527 254,0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25 527 254,0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14 813 296,0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26 069 103,0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2024 года № 206/25-VIII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"Нұра" города Астаны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21 727 445,0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2024 года  № 206/25-VIII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Астаны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19 720 180,0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