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71270" w14:textId="ce712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обороны Республики Казахстан от 18 марта 2014 года № 112 "Об утверждении знаков различия и знака об окончании Национального университета обороны имени Первого Президента Республики Казахстан – Елбасы"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15 января 2024 года №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18 марта 2014 года № 112 "Об утверждении знаков различия и знака об окончании Национального университета обороны имени Первого Президента Республики Казахстан – Елбасы", внести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знаков различия и знака об окончании Национального университета обороны Республики Казахстан";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знаки различия Национального университета обороны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знак об окончании Национального университета обороны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военного образования и науки Министерства обороны Республики Казахстан в установленном законодательством Республики Казахстан порядке обеспечить: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в электронном виде в течение пяти рабочих дней со дня его подписания на казахском и русском языках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ведения Государственного реестра нормативных правовых актов Республики Казахстан, Эталонного контрольного банка нормативных правовых актов Республики Казахстан, Инструкции по формированию Эталонного контрольного банка нормативных правовых актов Республики Казахстан, а также внесению в него сведений, утвержденных приказом Министра юстиции Республики Казахстан от 11 июля 2023 года № 472 (зарегистрирован в Реестре государственной регистрации нормативных правовых актов под № 33059);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подпунктов 1) и 2) настоящего пункта в течение десяти календарных дней после дня первого официального опубликования настоящего приказа.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заинтересованных должностных лиц и структурных подразделений.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января 2024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генерал-полковник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января 2024 года №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2014 года № 112</w:t>
            </w:r>
          </w:p>
        </w:tc>
      </w:tr>
    </w:tbl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Знаки различия Национального университета обороны Республики Казахстан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Эмблемы Национального университета обороны Республики Казахстан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3314700" cy="274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Рисунок 1. Малая эмблема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39878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78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Рисунок 2. Большая эмблема</w:t>
      </w:r>
    </w:p>
    <w:bookmarkEnd w:id="19"/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Схематическое изображение знаков различия Национального университета обороны Республики Казахстан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810500" cy="462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5207000" cy="462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Рисунок 3. Нарукавный знак руководителя Национального университета обороны Республики Казахстан кант с филигранным плетением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4775200" cy="452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Рисунок 4. Нарукавный знак постоянного состава Национального университета обороны Республики Казахстан кант тонкой линией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Эмблемы Национального университета обороны Республики Казахстан (рисунки 1, 2) помещаются на форменной одежде военнослужащих постоянного состава.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Воспроизводимое изображение эмблемы Национального университета обороны Республики Казахстан независимо от его размеров должно в точности соответствовать цветному или черно-белому стандарту эмблемы.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Нарукавные знаки различия является знаком, устанавливающим принадлежность военнослужащих к Национальному университету обороны Республики Казахстан (рисунки 3, 4).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Нарукавные знаки различия отражают особенности функционального предназначения Национального университета обороны Республики Казахстан, как высшего военного учебного заведения страны по подготовке офицерских кадров по уровню послевузовского образования.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составления знака различия Национального университета обороны Республики Казахстан применены составные части из знаков: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факел;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меч;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стилизованное тюркское солнце;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сакский золотой шлем.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Знаки различия поместили в щите в форме раскрытой книги. Раскрытая книга в системе военно-геральдических знаков раскрывает статус учебного заведения. В совокупности знаки составили большую эмблему Национального университета обороны Республики Казахстан, отражающую принадлежность учебного заведения к Вооруженным Силам Республики Казахстан.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Элементы знака символизируют: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сакский золотой шлем (атрибут воина - вождя, имеющего высокий военный статус) - преемственность исторических традиций, верности воинскому долгу по защите своей Родины;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факел (символ знания, просвещения и прогресса) - важнейшую задачу Национального университета обороны Республики Казахстан в области подготовки офицеров по уровню послевузовского образования и военной науки;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меч (традиционный символ вооруженной борьбы) - готовность к защите своей Родины;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золотое солнце "Күн" - тюркское стилизованное орнаментированное изображение солнца (символ знания и интеллекта);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геральдического щита - (картушный щит в виде раскрытой книги) - элемент военной геральдической системы, показывающий принадлежность и статус Национального университета обороны Республики Казахстан, как учебного заведения страны;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голубой цвет поля геральдического щита - символизирует чистоту, разум, постоянство;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золотой национальный орнамент (является культурной летописью казахского народа) - отражает национальные традиции;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золото - символ величия, знатности, благородства и постоянства.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2014 года № 112</w:t>
            </w:r>
          </w:p>
        </w:tc>
      </w:tr>
    </w:tbl>
    <w:bookmarkStart w:name="z5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Знак об окончании Национального университета обороны Республики Казахстан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6019800" cy="392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Семантика знаков, отражающих основной смысл знака об окончании Национального университета обороны Республики Казахстан.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Ромбик металл белого цвета мельхиор (серебро) символизирует чистоту помыслов, мудрость.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Эмаль на поле ромбика белого цвета символизирующий мир и чистоту.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герб - принадлежность к государству Республики Казахстан.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Ромб - символизирует всестороннюю активность.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Накладка из мельхиора с геральдической надписью "ҰЛТТЫҚ ҚОРҒAНЫС УНИВЕРСИТЕТІ".</w:t>
      </w:r>
    </w:p>
    <w:bookmarkEnd w:id="54"/>
    <w:bookmarkStart w:name="z6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Схематическое изображение и описание знака об окончании Национального университета обороны Республики Казахстан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7810500" cy="478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