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c53c0" w14:textId="47c53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обороны Республики Казахстан от 29 июля 2017 года № 399 "Об утверждении Правил организации финансовой и хозяйственной деятельности в Вооруженных Силах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обороны Республики Казахстан от 19 февраля 2024 года № 162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обороны Республики Казахстан от 29 июля 2017 года № 399 "Об утверждении Правил организации финансовой и хозяйственной деятельности в Вооруженных Силах Республики Казахстан" (зарегистрирован в Реестре государственной регистрации нормативных правовых актов под № 15598)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Контроль за исполнением настоящего приказа возложить на курирующего заместителя Министра обороны Республики Казахстан.";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финансовой и хозяйственной деятельности в Вооруженных Силах Республики Казахстан, утвержденных указанным приказом: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Личному составу финансового подразделения дополнительные функции и задачи, не регламентированные настоящими Правилами, за исключением выполнения воинской службы в период введения военного положения и в военное время не возлагаются.";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"38. Обязательные профессиональные пенсионные взносы планируются работникам, профессии которых определены </w:t>
      </w:r>
      <w:r>
        <w:rPr>
          <w:rFonts w:ascii="Times New Roman"/>
          <w:b w:val="false"/>
          <w:i w:val="false"/>
          <w:color w:val="000000"/>
          <w:sz w:val="28"/>
        </w:rPr>
        <w:t>Перечнем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производств, работ, профессий работников, занятых на работах с вредными условиями труда, в пользу которых агентами по уплате обязательных профессиональных пенсионных взносов за счет собственных средств осуществляются обязательные профессиональные пенсионные взносы, утвержденным приказом Министра труда и социальной защиты населения Республики Казахстан от 24 мая 2023 года № 170 (зарегистрирован в Реестре государственной регистрации нормативных правовых актов под № 32568).";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первую </w:t>
      </w:r>
      <w:r>
        <w:rPr>
          <w:rFonts w:ascii="Times New Roman"/>
          <w:b w:val="false"/>
          <w:i w:val="false"/>
          <w:color w:val="000000"/>
          <w:sz w:val="28"/>
        </w:rPr>
        <w:t>пункта 40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"40. Планирование расходов на приобретение молока осуществляется начальником продовольственного подразделения по штатным должностям работников, работа которых связана с вредными условиями труда. Своевременность и качество планирования данных расходов обеспечивает курирующий заместитель руководителя РГУ.";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"41. Планирование на приобретение канцелярских товаров и прочих запасов осуществляется начальником вещевого подразделения (в случаях отсутствия по штату – должностное лицо, ответственное за материальное-техническое обеспечение). Своевременность и качество планирования данных расходов обеспечивает курирующий заместитель руководителя РГУ.";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первую </w:t>
      </w:r>
      <w:r>
        <w:rPr>
          <w:rFonts w:ascii="Times New Roman"/>
          <w:b w:val="false"/>
          <w:i w:val="false"/>
          <w:color w:val="000000"/>
          <w:sz w:val="28"/>
        </w:rPr>
        <w:t>пункта 43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"43. Планирование транспортных услуг, за исключением транспортных услуг, планируемых в централизованном порядке, осуществляется начальником автомобильного подразделения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Своевременность и качество планирования данных расходов обеспечивает курирующий заместитель руководителя РГУ.";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"44. Планирование работ и услуг по изготовлению бланочной продукции (полиграфические услуги), табличек осуществляется подразделениями штаба, определенными курирующим заместителем руководителя РГУ, в соответствии с расчетом (анализом) потребности товаров, работ и услуг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Своевременность и качество планирования данных расходов обеспечивает курирующий заместитель руководителя РГУ.";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первую </w:t>
      </w:r>
      <w:r>
        <w:rPr>
          <w:rFonts w:ascii="Times New Roman"/>
          <w:b w:val="false"/>
          <w:i w:val="false"/>
          <w:color w:val="000000"/>
          <w:sz w:val="28"/>
        </w:rPr>
        <w:t>пункта 46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"46. Планирование услуг по заправке азотом, кислородом, пропаном осуществляется соответствующими подразделениями материально-технического обеспечения, определенными курирующим заместителем руководителя РГУ, в соответствии с расчетом по приобретению товаров, работ и услуг по форме согласно приложению 2 к настоящим Правилам. Своевременность и качество планирования данных расходов обеспечивает курирующий заместитель руководителя РГУ.";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первую </w:t>
      </w:r>
      <w:r>
        <w:rPr>
          <w:rFonts w:ascii="Times New Roman"/>
          <w:b w:val="false"/>
          <w:i w:val="false"/>
          <w:color w:val="000000"/>
          <w:sz w:val="28"/>
        </w:rPr>
        <w:t>пункта 47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"47. Планирование услуг по дератизации, дезинсекции и дезинфекции осуществляется соответствующими подразделениями, определенными курирующим заместителем руководителя РГУ в соответствии с расчетом по приобретению товаров, работ и услуг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Своевременность и качество планирования данных расходов обеспечивает курирующий заместитель руководителя РГУ.";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"48. Планирование услуг по утилизации медицинских отходов осуществляется начальником медицинского подразделения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Своевременность и качество планирования данных расходов обеспечивает курирующий заместитель руководителя РГУ.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Планирование расходов осуществляется на основании данных журнала ежедневного учета медицинских отходов за истекший трехлетний период, установленной формы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Санитарных правил "Санитарно-эпидемиологические требования к объектам здравоохранения", утвержденных приказом Министра здравоохранения Республики Казахстан от 11 августа 2020 года № ҚР ДСМ-96/2020 (зарегистрирован в Реестре государственной регистрации нормативных правовых актов под № 21080).";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первую </w:t>
      </w:r>
      <w:r>
        <w:rPr>
          <w:rFonts w:ascii="Times New Roman"/>
          <w:b w:val="false"/>
          <w:i w:val="false"/>
          <w:color w:val="000000"/>
          <w:sz w:val="28"/>
        </w:rPr>
        <w:t>пункта 50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"50. Планирование услуг по взлет-посадке осуществляется инженерно-авиационным подразделением в соответствии с расчетом услуг по взлет-посадке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Своевременность и качество планирования данных расходов обеспечивает курирующий заместитель руководителя РГУ.";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первую </w:t>
      </w:r>
      <w:r>
        <w:rPr>
          <w:rFonts w:ascii="Times New Roman"/>
          <w:b w:val="false"/>
          <w:i w:val="false"/>
          <w:color w:val="000000"/>
          <w:sz w:val="28"/>
        </w:rPr>
        <w:t>пункта 52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"52. Планирование услуг по получению метеорологической информации осуществляет начальник метеорологического подразделения в соответствии с расчетом по приобретению товаров, работ и услуг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Своевременность и качество планирования данных расходов обеспечивает курирующий заместитель руководителя РГУ.";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первую </w:t>
      </w:r>
      <w:r>
        <w:rPr>
          <w:rFonts w:ascii="Times New Roman"/>
          <w:b w:val="false"/>
          <w:i w:val="false"/>
          <w:color w:val="000000"/>
          <w:sz w:val="28"/>
        </w:rPr>
        <w:t>пункта 53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"53. Планирование услуг по заправке картриджей, а также по техническому обслуживанию и ремонту организационной техники осуществляется подразделениями штаба, определенными курирующим заместителем руководителя РГУ, в соответствии с расчетом по приобретению товаров, работ и услуг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Своевременность и качество планирования данных расходов обеспечивает курирующий заместитель руководителя РГУ.";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вторую </w:t>
      </w:r>
      <w:r>
        <w:rPr>
          <w:rFonts w:ascii="Times New Roman"/>
          <w:b w:val="false"/>
          <w:i w:val="false"/>
          <w:color w:val="000000"/>
          <w:sz w:val="28"/>
        </w:rPr>
        <w:t>пункта 54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"План командировок формируется начальником структурного подразделения, определенного первым заместителем руководителя РГУ, на основании плана основных мероприятий и поданных предложений от начальников подразделений. Своевременность и качество планирования Плана командировок обеспечивает первый заместитель руководителя РГУ.";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первую </w:t>
      </w:r>
      <w:r>
        <w:rPr>
          <w:rFonts w:ascii="Times New Roman"/>
          <w:b w:val="false"/>
          <w:i w:val="false"/>
          <w:color w:val="000000"/>
          <w:sz w:val="28"/>
        </w:rPr>
        <w:t>пункта 55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"55. Планирование платы за эмиссии в окружающую среду осуществляется должностным лицом, отвечающим за экологическую безопасность. Своевременность и качество планирования данных расходов обеспечивает курирующий заместитель руководителя РГУ.";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четвертую </w:t>
      </w:r>
      <w:r>
        <w:rPr>
          <w:rFonts w:ascii="Times New Roman"/>
          <w:b w:val="false"/>
          <w:i w:val="false"/>
          <w:color w:val="000000"/>
          <w:sz w:val="28"/>
        </w:rPr>
        <w:t>пункта 89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"Соблюдение исполнения мероприятий, предусмотренных Планом командировок, обеспечивает курирующий заместитель руководителя РГУ.";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первую </w:t>
      </w:r>
      <w:r>
        <w:rPr>
          <w:rFonts w:ascii="Times New Roman"/>
          <w:b w:val="false"/>
          <w:i w:val="false"/>
          <w:color w:val="000000"/>
          <w:sz w:val="28"/>
        </w:rPr>
        <w:t>пункта 92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"92. Структурные подразделения МО РК и РГУ до 10 числа предшествующего месяца представляют заявки с документами и расчетами, аналогичными планированию бюджетной заявки, пояснительной запиской ОИМБП для составления последними заявки на рассмотрение бюджетной комиссии по перераспределению денежных средств по форме согласно приложению 21-1 к настоящим Правилам и заявки на изменение ИПФ на следующий месяц по обеспечению приоритетной потребности по своим направлениям. В пояснительной записке указывается:";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93 изложить в следующей редакции:</w:t>
      </w:r>
    </w:p>
    <w:bookmarkStart w:name="z4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заявку на рассмотрение бюджетной комиссии по перераспределению денежных средств по форме согласно приложению 21-1 к настоящим Правилам и заявку на изменение ИПФ в ДЭФ с приложением всех обосновывающих документов.";</w:t>
      </w:r>
    </w:p>
    <w:bookmarkEnd w:id="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"111. В случаях формирования РГУ, а также при занесении данных впервые информации по личному составу (воинские звания, фамилия, имя, отчество (при его наличии) по занимаемым должностям заносятся в РПВ согласно штату РГУ, выпискам из приказов и книге штатно-должностного учета личного состава РГУ (далее – ШДК).";</w:t>
      </w:r>
    </w:p>
    <w:bookmarkEnd w:id="33"/>
    <w:bookmarkStart w:name="z4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вторую </w:t>
      </w:r>
      <w:r>
        <w:rPr>
          <w:rFonts w:ascii="Times New Roman"/>
          <w:b w:val="false"/>
          <w:i w:val="false"/>
          <w:color w:val="000000"/>
          <w:sz w:val="28"/>
        </w:rPr>
        <w:t>пункта 122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4"/>
    <w:bookmarkStart w:name="z4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"По гражданскому персоналу подшиваются следующие документы:</w:t>
      </w:r>
    </w:p>
    <w:bookmarkEnd w:id="35"/>
    <w:bookmarkStart w:name="z4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табеля;</w:t>
      </w:r>
    </w:p>
    <w:bookmarkEnd w:id="36"/>
    <w:bookmarkStart w:name="z4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выписки из приказов о приеме на работу на основании заключенных трудовых договоров с указанием фамилии, имени и отчества (при его наличии) принимаемого работника, занимаемой должности, квалификационной категории или тарифного разряда, даты начала работы, срока трудового договора и испытательного срока, если данное условие предусмотрено в трудовом договоре;</w:t>
      </w:r>
    </w:p>
    <w:bookmarkEnd w:id="37"/>
    <w:bookmarkStart w:name="z5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выписки из приказов об увольнений;</w:t>
      </w:r>
    </w:p>
    <w:bookmarkEnd w:id="38"/>
    <w:bookmarkStart w:name="z5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выписки из приказов на выплату компенсации за неиспользованный отпуск, компенсации отпуска при сокращении штата;</w:t>
      </w:r>
    </w:p>
    <w:bookmarkEnd w:id="39"/>
    <w:bookmarkStart w:name="z5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выписки из приказов об убытии и прибытии с отпусков;</w:t>
      </w:r>
    </w:p>
    <w:bookmarkEnd w:id="40"/>
    <w:bookmarkStart w:name="z5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расчеты по исчислению средней заработной платы при убытии в оплачиваемые отпуска, в том числе за неиспользованный отпуск и при сокращении штатов;</w:t>
      </w:r>
    </w:p>
    <w:bookmarkEnd w:id="41"/>
    <w:bookmarkStart w:name="z5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выписки из приказов об убытии и прибытии с временной нетрудоспособности;</w:t>
      </w:r>
    </w:p>
    <w:bookmarkEnd w:id="42"/>
    <w:bookmarkStart w:name="z5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оригиналы листков о временной нетрудоспособности;</w:t>
      </w:r>
    </w:p>
    <w:bookmarkEnd w:id="43"/>
    <w:bookmarkStart w:name="z5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расчеты по исчислению пособия по временной нетрудоспособности.";</w:t>
      </w:r>
    </w:p>
    <w:bookmarkEnd w:id="44"/>
    <w:bookmarkStart w:name="z5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четвертую </w:t>
      </w:r>
      <w:r>
        <w:rPr>
          <w:rFonts w:ascii="Times New Roman"/>
          <w:b w:val="false"/>
          <w:i w:val="false"/>
          <w:color w:val="000000"/>
          <w:sz w:val="28"/>
        </w:rPr>
        <w:t>пункта 130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5"/>
    <w:bookmarkStart w:name="z5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"Расчетный бухгалтер своевременно обеспечивает личный состав денежными средствами пособия для оздоровления, еженедельно докладывает начальнику финансового подразделения сведения по количеству и суммам не вышедших по графику отпусков работников, а также по образовавшимся суммам экономии помесячно за текущий квартал.";</w:t>
      </w:r>
    </w:p>
    <w:bookmarkEnd w:id="4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169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"169. Начальником финансового подразделения, а также постоянно действующими внутренними проверочными комиссиями (далее – внутренняя проверочная комиссия) проверяется полнота и своевременность исчисления, удержания и перечисления налогов, социальных платежей и платежей в бюджет.";</w:t>
      </w:r>
    </w:p>
    <w:bookmarkEnd w:id="4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"175. Для определения суммы платы за эмиссии в окружающую среду за прошедший квартал до 10 числа первого месяца текущего квартала эколог РГУ (в случаях отсутствия по штату – должностное лицо, определенное руководителем РГУ) представляет в финансовое подразделение сведения по количеству выбросов и сбросов, а начальник подразделения горюче-смазочных материалов – сведения по количеству потребления видов топлива.";</w:t>
      </w:r>
    </w:p>
    <w:bookmarkEnd w:id="48"/>
    <w:bookmarkStart w:name="z6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вторую </w:t>
      </w:r>
      <w:r>
        <w:rPr>
          <w:rFonts w:ascii="Times New Roman"/>
          <w:b w:val="false"/>
          <w:i w:val="false"/>
          <w:color w:val="000000"/>
          <w:sz w:val="28"/>
        </w:rPr>
        <w:t>пункта 176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9"/>
    <w:bookmarkStart w:name="z6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"После проверки бухгалтера соответствия представленных сведений к отчетным данным, эколог РГУ (в случаях отсутствия по штату – должностное лицо, определенное руководителем РГУ) исчисляет плату за эмиссии в окружающую среду в соответствии с расчетом эмиссии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сдает налоговую декларацию в орган государственных доходов ежеквартально не позднее 15 числа второго месяца, следующего за отчетным периодом (при этом налоговая декларация за четвертый квартал сдает до 20 января следующего года), а также представляет налоговую декларацию в финансовое подразделение в течение трех рабочих дней после сдачи для сверки.";</w:t>
      </w:r>
    </w:p>
    <w:bookmarkEnd w:id="50"/>
    <w:bookmarkStart w:name="z6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первую </w:t>
      </w:r>
      <w:r>
        <w:rPr>
          <w:rFonts w:ascii="Times New Roman"/>
          <w:b w:val="false"/>
          <w:i w:val="false"/>
          <w:color w:val="000000"/>
          <w:sz w:val="28"/>
        </w:rPr>
        <w:t>пункта 178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51"/>
    <w:bookmarkStart w:name="z6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"178. Руководитель РГУ осуществляет организацию проведения государственных закупок, подписывает лично своей ЭЦП на веб-портале изменения и (или) дополнения в годовой план государственных закупок, технические спецификации к пунктам годового плана государственных закупок, договора о государственных закупках, отчеты о государственных закупках из одного источника путем прямого заключения договора о государственных закупках, акты приема-передачи товаров и выполненных работ (оказанных услуг) в сроки, установленные законодательством Республики Казахстан о государственных закупках.";</w:t>
      </w:r>
    </w:p>
    <w:bookmarkEnd w:id="5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"179. Руководитель РГУ ежегодно в начале января для осуществления процедур организации и проведения государственных закупок РГУ издает приказ о назначении офицера финансового подразделения (в случаях, когда по штату не предусмотрено структурное подразделение, осуществляющее координацию государственных закупок) ответственным должностным лицом за государственные закупки.";</w:t>
      </w:r>
    </w:p>
    <w:bookmarkEnd w:id="53"/>
    <w:bookmarkStart w:name="z6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188-1 следующего содержания:</w:t>
      </w:r>
    </w:p>
    <w:bookmarkEnd w:id="54"/>
    <w:bookmarkStart w:name="z7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"188-1. В случаях предоставления поставщиком обеспечения исполнения и обеспечения аванса договора о государственных закупках в виде денег, находящихся в электронном кошельке, банковской гарантии, договора страхования гражданско-правовой ответственности поставщика соответствие требованиям законодательства Республики Казахстан о государственных закупках и полнота сумм проверяется структурным подразделением, осуществляющим координацию государственных закупок.</w:t>
      </w:r>
    </w:p>
    <w:bookmarkEnd w:id="55"/>
    <w:bookmarkStart w:name="z7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Сохранность бумажной банковской гарантии, договора страхования гражданско-правовой ответственности поставщика обеспечивается в данном структурным подразделений.";</w:t>
      </w:r>
    </w:p>
    <w:bookmarkEnd w:id="56"/>
    <w:bookmarkStart w:name="z7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шестую </w:t>
      </w:r>
      <w:r>
        <w:rPr>
          <w:rFonts w:ascii="Times New Roman"/>
          <w:b w:val="false"/>
          <w:i w:val="false"/>
          <w:color w:val="000000"/>
          <w:sz w:val="28"/>
        </w:rPr>
        <w:t>пункта 206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57"/>
    <w:bookmarkStart w:name="z7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"Вышестоящий ОВУ обеспечивает достоверность и необходимость переноса денежных средств, в дальнейшем проводит мониторинг обоснованности выделения дополнительных денежных средств по тем мероприятиям Плана командировок, которые были перенесены и (или) отменены.";</w:t>
      </w:r>
    </w:p>
    <w:bookmarkEnd w:id="5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239 изложить в следующей редакции:</w:t>
      </w:r>
    </w:p>
    <w:bookmarkStart w:name="z7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"1) от других РГУ – наряд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31</w:t>
      </w:r>
      <w:r>
        <w:rPr>
          <w:rFonts w:ascii="Times New Roman"/>
          <w:b w:val="false"/>
          <w:i w:val="false"/>
          <w:color w:val="000000"/>
          <w:sz w:val="28"/>
        </w:rPr>
        <w:t xml:space="preserve"> (далее – наряд), письменное распоряжение (телеграмма) ОВУ (органа обеспечения), аттестат РГУ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32</w:t>
      </w:r>
      <w:r>
        <w:rPr>
          <w:rFonts w:ascii="Times New Roman"/>
          <w:b w:val="false"/>
          <w:i w:val="false"/>
          <w:color w:val="000000"/>
          <w:sz w:val="28"/>
        </w:rPr>
        <w:t xml:space="preserve"> (далее – аттестат РГУ), разнарядка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Правилам;";</w:t>
      </w:r>
    </w:p>
    <w:bookmarkEnd w:id="59"/>
    <w:bookmarkStart w:name="z7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вторую </w:t>
      </w:r>
      <w:r>
        <w:rPr>
          <w:rFonts w:ascii="Times New Roman"/>
          <w:b w:val="false"/>
          <w:i w:val="false"/>
          <w:color w:val="000000"/>
          <w:sz w:val="28"/>
        </w:rPr>
        <w:t>пункта 267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60"/>
    <w:bookmarkStart w:name="z7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"Технические документации (паспорта, формуляры), а также документы, подтверждающие имущественные права к нематериальным активам передаются начальникам соответствующих подразделений. Записи в формулярах (паспортах) осуществляются своевременно без помарок, заместителями руководителя РГУ по курирующим направлениям обеспечивается правильность и своевременность их заполнения.";</w:t>
      </w:r>
    </w:p>
    <w:bookmarkEnd w:id="6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275 изложить в следующей редакции:</w:t>
      </w:r>
    </w:p>
    <w:bookmarkStart w:name="z7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"1) другой РГУ – наряд, письменное распоряжение (телеграмма) ОВУ (орган обеспечения), аттестат РГУ, а при передаче нескольким РГУ (получателям) разнарядка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Правилам;";</w:t>
      </w:r>
    </w:p>
    <w:bookmarkEnd w:id="6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277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"277. Руководитель РГУ документы на передачу (основание) военного имущества направляет на исполнение начальнику соответствующего подразделения в зависимости от вида передаваемого военного имущества.";</w:t>
      </w:r>
    </w:p>
    <w:bookmarkEnd w:id="63"/>
    <w:bookmarkStart w:name="z8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первую </w:t>
      </w:r>
      <w:r>
        <w:rPr>
          <w:rFonts w:ascii="Times New Roman"/>
          <w:b w:val="false"/>
          <w:i w:val="false"/>
          <w:color w:val="000000"/>
          <w:sz w:val="28"/>
        </w:rPr>
        <w:t>пункта 278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64"/>
    <w:bookmarkStart w:name="z8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"278. При передаче запасов начальник соответствующего подразделения РГУ обеспечивает составление накладных на отпуск запасов на сторону формы № 434-с Альбома форм в трех экземплярах.";</w:t>
      </w:r>
    </w:p>
    <w:bookmarkEnd w:id="6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295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"295. Основанием для отпуска (выдачи) военного имущества со склада РГУ является:</w:t>
      </w:r>
    </w:p>
    <w:bookmarkEnd w:id="66"/>
    <w:bookmarkStart w:name="z8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отпуске (выдаче) внутри одной РГУ – заявка с соответствующим решением руководителя РГУ, нормы обеспечения, письменный приказ руководителя РГУ;</w:t>
      </w:r>
    </w:p>
    <w:bookmarkEnd w:id="67"/>
    <w:bookmarkStart w:name="z8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выдаче приобретенных призов и ценных подарков – письменный приказ соответствующего командира (начальника) о награждении.</w:t>
      </w:r>
    </w:p>
    <w:bookmarkEnd w:id="68"/>
    <w:bookmarkStart w:name="z8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отпуске (выдаче) внутри складов (баз, арсеналов) основанием также является наряд ОВУ (органа обеспечения).";</w:t>
      </w:r>
    </w:p>
    <w:bookmarkEnd w:id="6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372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"372. Начальник финансового подразделения проводит мониторинг своевременного представления отчетов о наличии и движении военного имущества и первичных учетных документов.";</w:t>
      </w:r>
    </w:p>
    <w:bookmarkEnd w:id="7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377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2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"377. Организация и обеспечение работы инвентаризационной комиссии в рамках проведения инвентаризации в РГУ осуществляется первым заместителем руководителя РГУ.";</w:t>
      </w:r>
    </w:p>
    <w:bookmarkEnd w:id="71"/>
    <w:bookmarkStart w:name="z93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вторую и третью </w:t>
      </w:r>
      <w:r>
        <w:rPr>
          <w:rFonts w:ascii="Times New Roman"/>
          <w:b w:val="false"/>
          <w:i w:val="false"/>
          <w:color w:val="000000"/>
          <w:sz w:val="28"/>
        </w:rPr>
        <w:t>пункта 385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72"/>
    <w:bookmarkStart w:name="z94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"После получения решения правоохранительного органа начальник юридического подразделения (в случае его отсутствия – лицо, назначенное руководителем РГУ) проводит работу по осуществлению переписки с юридическими и физическими лицами по вопросам возмещения материального ущерба, причиненного государству, а в случае отказа возмещения ущерба в добровольном порядке направляет исковое заявление в суд о возмещении причиненного ущерба государству в течение месяца, следующего за месяцем получения решения. К исковому заявлению прилагается решение правоохранительного органа.</w:t>
      </w:r>
    </w:p>
    <w:bookmarkEnd w:id="73"/>
    <w:bookmarkStart w:name="z95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Материалы (переписка) по вопросам возмещения ущерба представляется в финансовое подразделение ежеквартально до 5 числа первого месяца, следующего за отчетным периодом.";</w:t>
      </w:r>
    </w:p>
    <w:bookmarkEnd w:id="7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,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,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Start w:name="z9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21-1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7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30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10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экономики и финансов Министерства обороны Республики Казахстан в установленном законодательством Республики Казахстан порядке обеспечить:</w:t>
      </w:r>
    </w:p>
    <w:bookmarkEnd w:id="76"/>
    <w:bookmarkStart w:name="z10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направление настоящего приказа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в электронном виде в течение пяти рабочих дней со дня его подписания на казахском и русском языках в соответствии с требованиями </w:t>
      </w:r>
      <w:r>
        <w:rPr>
          <w:rFonts w:ascii="Times New Roman"/>
          <w:b w:val="false"/>
          <w:i w:val="false"/>
          <w:color w:val="000000"/>
          <w:sz w:val="28"/>
        </w:rPr>
        <w:t>пункта 10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ведения Государственного реестра нормативных правовых актов Республики Казахстан, Эталонного контрольного банка нормативных правовых актов Республики Казахстан, утвержденных приказом Министра юстиции Республики Казахстан от 11 июля 2023 года № 472 (зарегистрирован в Реестре государственной регистрации нормативных правовых актов под № 33059);</w:t>
      </w:r>
    </w:p>
    <w:bookmarkEnd w:id="77"/>
    <w:bookmarkStart w:name="z10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обороны Республики Казахстан после его первого официального опубликования;</w:t>
      </w:r>
    </w:p>
    <w:bookmarkEnd w:id="78"/>
    <w:bookmarkStart w:name="z10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направление сведений в Юридический департамент Министерства обороны Республики Казахстан об исполнении подпунктов 1) и 2) настоящего пункта в течение десяти календарных дней после дня первого официального опубликования настоящего приказа.</w:t>
      </w:r>
    </w:p>
    <w:bookmarkEnd w:id="79"/>
    <w:bookmarkStart w:name="z10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заместителя Министра обороны Республики Казахстан.</w:t>
      </w:r>
    </w:p>
    <w:bookmarkEnd w:id="80"/>
    <w:bookmarkStart w:name="z10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довести до заинтересованных должностных лиц и структурных подразделений.</w:t>
      </w:r>
    </w:p>
    <w:bookmarkEnd w:id="81"/>
    <w:bookmarkStart w:name="z10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обороны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генерал-полковник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Жаксылыков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июля 2017 года № 399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финансовой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хозяйственной деятельности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Вооруженных Силах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14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Расчет (анализ) потребности товаров, работ и услуг</w:t>
      </w:r>
    </w:p>
    <w:bookmarkEnd w:id="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*Положено по норме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Имеется в наличии на 1 января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текущего года (согласно бухгалтерского учета)</w:t>
            </w:r>
          </w:p>
          <w:bookmarkEnd w:id="84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Планируется приобрести в текущем году</w:t>
            </w:r>
          </w:p>
          <w:bookmarkEnd w:id="85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Подлежит списанию в текущем году</w:t>
            </w:r>
          </w:p>
          <w:bookmarkEnd w:id="86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Имеется в наличии с учетом приобретаемого и списываемого в текущем году (графа 5+графа 6–графа 7)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Необходимо приобрести (графа 4–графа 8)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Планируемый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20___ год (1-й год планируемого периода)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20___ год (2-й год планируемого периода)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20___ год (3-й год планируемого периода)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 (в тенге)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(графа 10 *графа 11/1000) (в тысяч тенге)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 (в тенге)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(графа 13* графа 14/1000) (в тысяч тенге)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 (в тенге)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(графа 16* графа 17/1000) (в тысяч тенге)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19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* - указывается нормативный правовой акт по утверждению натуральной нормы (наименование нормативного правового акта, дата и номер).</w:t>
      </w:r>
    </w:p>
    <w:bookmarkEnd w:id="87"/>
    <w:p>
      <w:pPr>
        <w:spacing w:after="0"/>
        <w:ind w:left="0"/>
        <w:jc w:val="both"/>
      </w:pPr>
      <w:bookmarkStart w:name="z120" w:id="88"/>
      <w:r>
        <w:rPr>
          <w:rFonts w:ascii="Times New Roman"/>
          <w:b w:val="false"/>
          <w:i w:val="false"/>
          <w:color w:val="000000"/>
          <w:sz w:val="28"/>
        </w:rPr>
        <w:t>
      Начальник подразделения __________________________________________________</w:t>
      </w:r>
    </w:p>
    <w:bookmarkEnd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                                      (подпись, фамилия и инициалы)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июля 2017 года № 399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финансовой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хозяйственной деятельности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Вооруженных Силах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руководителя РГУ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курируемому направлению)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(воинское звание, подпись,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 и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"__"___________20___года</w:t>
            </w:r>
          </w:p>
        </w:tc>
      </w:tr>
    </w:tbl>
    <w:bookmarkStart w:name="z126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Расчет по приобретению товаров, работ и услуг</w:t>
      </w:r>
    </w:p>
    <w:bookmarkEnd w:id="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товаров, работ и услуг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Краткая характеристика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 за единицу (в тенге)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(в тысяч тенге) (графа5*графа 6/1000)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27" w:id="90"/>
      <w:r>
        <w:rPr>
          <w:rFonts w:ascii="Times New Roman"/>
          <w:b w:val="false"/>
          <w:i w:val="false"/>
          <w:color w:val="000000"/>
          <w:sz w:val="28"/>
        </w:rPr>
        <w:t>
      Начальник подразделения (по направлению) ___________________________________</w:t>
      </w:r>
    </w:p>
    <w:bookmarkEnd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                                                  (подпись, фамилия и инициалы)  </w:t>
      </w:r>
    </w:p>
    <w:bookmarkStart w:name="z12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РГУ – республиканское государственное учреждение.</w:t>
      </w:r>
    </w:p>
    <w:bookmarkEnd w:id="9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июля 2017 года № 399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финансовой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хозяйственной деятельности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Вооруженных Силах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Руководителю РГУ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руководителя РГУ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курируемому направлению)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(воинское звание, роспись,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 и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"__" ___________20___года</w:t>
            </w:r>
          </w:p>
        </w:tc>
      </w:tr>
    </w:tbl>
    <w:bookmarkStart w:name="z135"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Заявка на приобретение товаров, работ и услуг</w:t>
      </w:r>
    </w:p>
    <w:bookmarkEnd w:id="92"/>
    <w:bookmarkStart w:name="z136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рамках формирования бюджетной заявки на 20__ - 20__ годы (указывается трех летний период) в целях обеспечения жизнедеятельности _____ (указывается РГУ либо подразделение) прошу Вас включить в бюджетную заявку РГУ приобретение ______ (указывается общее наименование товаров, работ или услуг) согласно приложению.</w:t>
      </w:r>
    </w:p>
    <w:bookmarkEnd w:id="93"/>
    <w:bookmarkStart w:name="z137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Приложение:</w:t>
      </w:r>
    </w:p>
    <w:bookmarkEnd w:id="94"/>
    <w:bookmarkStart w:name="z138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расчеты товаров, работ и услуг на __ листах;</w:t>
      </w:r>
    </w:p>
    <w:bookmarkEnd w:id="95"/>
    <w:bookmarkStart w:name="z139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анализ потребности товаров, работ и услуг на __ листах;</w:t>
      </w:r>
    </w:p>
    <w:bookmarkEnd w:id="96"/>
    <w:bookmarkStart w:name="z140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пояснительная записка на __ листах;</w:t>
      </w:r>
    </w:p>
    <w:bookmarkEnd w:id="97"/>
    <w:bookmarkStart w:name="z141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ценовые предложения на __ листах.</w:t>
      </w:r>
    </w:p>
    <w:bookmarkEnd w:id="98"/>
    <w:bookmarkStart w:name="z142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 подразделения _____________________________   (подпись, фамилия и инициалы)  Исполнитель _____________________________  (фамилия и инициалы, номер телефона)</w:t>
      </w:r>
    </w:p>
    <w:bookmarkEnd w:id="99"/>
    <w:bookmarkStart w:name="z143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Примечание: РГУ – республиканское государственное учреждение. </w:t>
      </w:r>
    </w:p>
    <w:bookmarkEnd w:id="10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июля 2017 года № 399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финансовой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хозяйственной деятельности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Вооруженных Силах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48" w:id="1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Расчеты по потребности молока</w:t>
      </w:r>
    </w:p>
    <w:bookmarkEnd w:id="1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работников</w:t>
            </w:r>
          </w:p>
          <w:bookmarkEnd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штату)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Планируемое</w:t>
            </w:r>
          </w:p>
          <w:bookmarkEnd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дней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молока 0,5 литра (тенге)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сумма (в тысяч тенге) (графа 3*4*5/1000)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5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Расчеты подписываются начальником продовольственного подразделения и курирующим заместителем руководителя республиканского государственного учреждения.</w:t>
      </w:r>
    </w:p>
    <w:bookmarkEnd w:id="10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июля 2017 года № 399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финансовой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хозяйственной деятельности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Вооруженных Силах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57" w:id="1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Планирование транспортных услуг, за исключением транспортных услуг, планируемых в централизованном порядке</w:t>
      </w:r>
    </w:p>
    <w:bookmarkEnd w:id="1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транспорта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 услуги (месяц, сутки, час)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услуги за единицу (в тенге)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Потребность услуг в год (количество)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сумма расходов (в тысяч тенге) (графа 4*графа 5/1000)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58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Заявка на транспортные услуги подписывается исполнителем и курирующим заместителем руководителя республиканского государственного учреждения.</w:t>
      </w:r>
    </w:p>
    <w:bookmarkEnd w:id="10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июля 2017 года № 399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финансовой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хозяйственной деятельности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Вооруженных Силах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63" w:id="1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Планирование услуг по утилизации медицинских отходов</w:t>
      </w:r>
    </w:p>
    <w:bookmarkEnd w:id="1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медицинских отходов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годовое количество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Стоимость утилизации за единицу </w:t>
            </w:r>
          </w:p>
          <w:bookmarkEnd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тенге)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сумма расходов</w:t>
            </w:r>
          </w:p>
          <w:bookmarkEnd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66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Заявка подписывается исполнителем и начальником медицинского подразделения.</w:t>
      </w:r>
    </w:p>
    <w:bookmarkEnd w:id="1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июля 2017 года № 399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финансовой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хозяйственной деятельности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Вооруженных Силах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71" w:id="1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Расчет услуг по взлет-посадке</w:t>
      </w:r>
    </w:p>
    <w:bookmarkEnd w:id="1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самолета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Взлетная масса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взлет-посадок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за единицу (в тенге)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Общая сумма расходов </w:t>
            </w:r>
          </w:p>
          <w:bookmarkEnd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73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Заявка подписывается исполнителем и курирующим заместителем руководителя республиканского государственного учреждения.</w:t>
      </w:r>
    </w:p>
    <w:bookmarkEnd w:id="1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июля 2017 года № 399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финансовой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хозяйственной деятельности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Вооруженных Силах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78" w:id="1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Расчет услуг по заправке картриджей</w:t>
      </w:r>
    </w:p>
    <w:bookmarkEnd w:id="1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Марка и формат картриджей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картриджей, с учетом приобретения в текущем году (указывается количество)</w:t>
            </w:r>
          </w:p>
          <w:bookmarkEnd w:id="11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Документооборот за прошлый год (фактическое количество листов исходящих и внутренних документов с учетом вторых и третьих экземпляров)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Прогнозное количество планируемой к закупу бумаги, согласно данным бюджетной заявки на следующий год (пачки либо упаковки необходимо перевести в количество листов)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Прогнозное количество листов, которое способен распечатать один заправленный картридж (согласно характеристики)</w:t>
            </w:r>
          </w:p>
          <w:bookmarkEnd w:id="117"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Потребность заправок в год (количество) (графа 4/графа 5)</w:t>
            </w:r>
          </w:p>
          <w:bookmarkEnd w:id="118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одной заправки (в тенге)</w:t>
            </w:r>
          </w:p>
          <w:bookmarkEnd w:id="11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сумма расходов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(в тысяч тенге)</w:t>
            </w:r>
          </w:p>
          <w:bookmarkEnd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(графа 6*графа 7/1000)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85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Примечание: </w:t>
      </w:r>
    </w:p>
    <w:bookmarkEnd w:id="121"/>
    <w:bookmarkStart w:name="z186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графах 2 и 3 указывается информация для аналитического анализа.</w:t>
      </w:r>
    </w:p>
    <w:bookmarkEnd w:id="122"/>
    <w:bookmarkStart w:name="z187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Заявка подписывается исполнителем и курирующим заместителем руководителя республиканского государственного учреждения.</w:t>
      </w:r>
    </w:p>
    <w:bookmarkEnd w:id="1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июля 2017 года № 399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финансовой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хозяйственной деятельности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Вооруженных Силах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92" w:id="1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служебных командировок внутри страны</w:t>
      </w:r>
    </w:p>
    <w:bookmarkEnd w:id="1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мероприятий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Основание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(пункт) проведения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 проведения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дней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командируемых лиц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МРП по найму жилого помещения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пути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обеспечиваются жильем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обеспечиваются жильем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(в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жилье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суточные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проезд (в оба конца)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на 1-го человека (обеспеченный жильем)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на 1-го человека (не обеспеченный жильем)</w:t>
            </w:r>
          </w:p>
          <w:bookmarkEnd w:id="12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94" w:id="126"/>
      <w:r>
        <w:rPr>
          <w:rFonts w:ascii="Times New Roman"/>
          <w:b w:val="false"/>
          <w:i w:val="false"/>
          <w:color w:val="000000"/>
          <w:sz w:val="28"/>
        </w:rPr>
        <w:t>
      Курирующий заместитель руководителя республиканского государственного учреждения</w:t>
      </w:r>
    </w:p>
    <w:bookmarkEnd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(воинское звание, подпись, фамилия и инициалы)</w:t>
      </w:r>
    </w:p>
    <w:bookmarkStart w:name="z195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МРП – месячный расчетный показатель.</w:t>
      </w:r>
    </w:p>
    <w:bookmarkEnd w:id="1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июля 2017 года № 399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финансовой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хозяйственной деятельности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Вооруженных Силах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00" w:id="1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Расчет платы за эмиссии в окружающую среду</w:t>
      </w:r>
    </w:p>
    <w:bookmarkEnd w:id="1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подразделения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горюче-смазочных материалов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за 1 тонну использованного топлива (МРП)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(тонн)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bookmarkEnd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 (графа 5*графа 6/1000)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Плата за эмиссию в окружающую среду, в том числе: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выбросы не этилированного бензина и дизельного топлива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МРП х 0,33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дизельное топливо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МРП х 0,45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02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30"/>
    <w:bookmarkStart w:name="z203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1)*ставки платы определяются исходя из размера МРП на первое число налогового периода, с учетом ставок в соответствии с Налоговым кодексом Республики Казахстан;</w:t>
      </w:r>
    </w:p>
    <w:bookmarkEnd w:id="131"/>
    <w:bookmarkStart w:name="z204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для не этилированного бензина – МРП * 0,33 (ставка за 1 тонну использованного топлива);</w:t>
      </w:r>
    </w:p>
    <w:bookmarkEnd w:id="132"/>
    <w:bookmarkStart w:name="z205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для дизельного топлива – МРП * 0,45 (ставка за 1 тонну использованного топлива);</w:t>
      </w:r>
    </w:p>
    <w:bookmarkEnd w:id="133"/>
    <w:bookmarkStart w:name="z206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РГУ – республиканское государственное учреждение;</w:t>
      </w:r>
    </w:p>
    <w:bookmarkEnd w:id="134"/>
    <w:bookmarkStart w:name="z207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МРП – месячный расчетный показатель.</w:t>
      </w:r>
    </w:p>
    <w:bookmarkEnd w:id="13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июля 2017 года № 399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финансовой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хозяйственной деятельности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Вооруженных Силах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Утверждаю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РГУ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(воинское звание, подпись,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 и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"____" _____________ 20__года</w:t>
            </w:r>
          </w:p>
        </w:tc>
      </w:tr>
    </w:tbl>
    <w:bookmarkStart w:name="z213" w:id="1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План-ведомость №_______ работ текущего ремонта летного поля аэродрома</w:t>
      </w:r>
    </w:p>
    <w:bookmarkEnd w:id="136"/>
    <w:bookmarkStart w:name="z214" w:id="1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___________________________________ (номер по генеральному плану и наименование)</w:t>
      </w:r>
    </w:p>
    <w:bookmarkEnd w:id="1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работ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сборника единичной расценки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Утверждено к выполнению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 за единицу</w:t>
            </w:r>
          </w:p>
          <w:bookmarkEnd w:id="138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16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 инженерно-аэродромного подразделения РГУ</w:t>
      </w:r>
    </w:p>
    <w:bookmarkEnd w:id="139"/>
    <w:bookmarkStart w:name="z217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</w:t>
      </w:r>
    </w:p>
    <w:bookmarkEnd w:id="140"/>
    <w:bookmarkStart w:name="z218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(воинское звание, фамилия и инициалы, подпись)</w:t>
      </w:r>
    </w:p>
    <w:bookmarkEnd w:id="141"/>
    <w:bookmarkStart w:name="z219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"____" _____________20___ года</w:t>
      </w:r>
    </w:p>
    <w:bookmarkEnd w:id="142"/>
    <w:bookmarkStart w:name="z220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утвержденными объемами работ ознакомлен:</w:t>
      </w:r>
    </w:p>
    <w:bookmarkEnd w:id="143"/>
    <w:bookmarkStart w:name="z221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 аэродромно-эксплуатационного подразделения</w:t>
      </w:r>
    </w:p>
    <w:bookmarkEnd w:id="144"/>
    <w:bookmarkStart w:name="z222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</w:t>
      </w:r>
    </w:p>
    <w:bookmarkEnd w:id="145"/>
    <w:bookmarkStart w:name="z223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(воинское звание, фамилия и инициалы, подпись)</w:t>
      </w:r>
    </w:p>
    <w:bookmarkEnd w:id="146"/>
    <w:bookmarkStart w:name="z224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"____" _____________20___ года</w:t>
      </w:r>
    </w:p>
    <w:bookmarkEnd w:id="147"/>
    <w:bookmarkStart w:name="z225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РГУ – республиканское государственное учреждение.</w:t>
      </w:r>
    </w:p>
    <w:bookmarkEnd w:id="14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июля 2017 года № 399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финансовой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хозяйственной деятельности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Вооруженных Силах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Утверждаю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РГУ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(воинское звание, подпись,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 и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"____" ____________ 20__года</w:t>
            </w:r>
          </w:p>
        </w:tc>
      </w:tr>
    </w:tbl>
    <w:bookmarkStart w:name="z231" w:id="1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Расчет потребности ремонтно-строительных материалов на утвержденный объем работ текущего ремонта летного поля аэродрома ______________________</w:t>
      </w:r>
    </w:p>
    <w:bookmarkEnd w:id="149"/>
    <w:bookmarkStart w:name="z232" w:id="1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(приложение к плану-ведомости №_____)</w:t>
      </w:r>
    </w:p>
    <w:bookmarkEnd w:id="1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материалов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 работ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работ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расхода на единицу работ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Потребное количество материалов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Обоснование нормы расхода материалов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33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 инженерно-аэродромного подразделения РГУ</w:t>
      </w:r>
    </w:p>
    <w:bookmarkEnd w:id="151"/>
    <w:bookmarkStart w:name="z234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</w:t>
      </w:r>
    </w:p>
    <w:bookmarkEnd w:id="152"/>
    <w:bookmarkStart w:name="z235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(воинское звание, фамилия и инициалы, подпись)</w:t>
      </w:r>
    </w:p>
    <w:bookmarkEnd w:id="153"/>
    <w:bookmarkStart w:name="z236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"____" _____________20___ года</w:t>
      </w:r>
    </w:p>
    <w:bookmarkEnd w:id="154"/>
    <w:bookmarkStart w:name="z237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РГУ – республиканское государственное учреждение.</w:t>
      </w:r>
    </w:p>
    <w:bookmarkEnd w:id="15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июля 2017 года № 399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финансовой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хозяйственной деятельности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Вооруженных Силах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Утверждаю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(должность, воинское звание,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подпись, фамилия и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"____" ____________ 20__года</w:t>
            </w:r>
          </w:p>
        </w:tc>
      </w:tr>
    </w:tbl>
    <w:bookmarkStart w:name="z243" w:id="1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Годовой план работ и затрат на содержание, эксплуатацию и текущий ремонт аэродрома РГУ на 20__год</w:t>
      </w:r>
    </w:p>
    <w:bookmarkEnd w:id="1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работ и затрат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строки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Текущий ремонт летного поля всего:</w:t>
            </w:r>
          </w:p>
          <w:bookmarkEnd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перечисляются запланированные для выполнения работы по текущему ремонту применительно к их наименованиям, указанным в перечне основных работ по текущему ремонту и расходов по содержанию аэродромов. При этом учитываются также работы, по которым не имеется фактических затрат (ремонт сопряжений, перекладка просевших плит).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Содержание аэродрома всего: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указываются запланированные затраты, применительно к разделу 2 перечня основных работ по текущему ремонту и затрат по содержанию аэродромов.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Содержание и текущий ремонт аэродромно-эксплуатационной техники всего: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указываются запланированные затраты применительно к разделу 3 перечня основных работ по текущему ремонту и затрат по содержанию аэродромов.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(по разделам 1, 2, 3):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Представлено на утверждение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Утверждено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работ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работ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единичным расценкам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фактическим затратам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единичным расценкам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фактическим затратам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49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Источники, всего ____________ тысяч тенге, в том числе:</w:t>
      </w:r>
    </w:p>
    <w:bookmarkEnd w:id="158"/>
    <w:bookmarkStart w:name="z250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денежные средства по видам _____ бюджетной статьи;</w:t>
      </w:r>
    </w:p>
    <w:bookmarkEnd w:id="159"/>
    <w:bookmarkStart w:name="z251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материалы по централизованным поставкам (согласно прилагаемому перечню) ____________ тысяч тенге;</w:t>
      </w:r>
    </w:p>
    <w:bookmarkEnd w:id="160"/>
    <w:bookmarkStart w:name="z252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материалы от самозаготовки и повторного использования ________тысяч тенге;</w:t>
      </w:r>
    </w:p>
    <w:bookmarkEnd w:id="161"/>
    <w:bookmarkStart w:name="z253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сверхнормативный остаток материалов на начало года __________тысяч тенге;</w:t>
      </w:r>
    </w:p>
    <w:bookmarkEnd w:id="162"/>
    <w:bookmarkStart w:name="z254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прочие источники _______тысяч тенге.</w:t>
      </w:r>
    </w:p>
    <w:bookmarkEnd w:id="163"/>
    <w:bookmarkStart w:name="z255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РГУ – республиканское государственное учреждение.</w:t>
      </w:r>
    </w:p>
    <w:bookmarkEnd w:id="16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июля 2017 года № 399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финансовой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хозяйственной деятельности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Вооруженных Силах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Утверждаю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(должность, воинское звание,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подпись, фамилия и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"____" _____________ 20__года</w:t>
            </w:r>
          </w:p>
        </w:tc>
      </w:tr>
    </w:tbl>
    <w:bookmarkStart w:name="z261" w:id="1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Сводный план  работ и затрат на содержание, эксплуатацию и текущий ремонт аэродромов на 20____год</w:t>
      </w:r>
    </w:p>
    <w:bookmarkEnd w:id="1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работ и затрат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строки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работы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единичным расценкам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фактическим затратам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1.Текущий ремонт летного поля, аэродрома</w:t>
            </w:r>
          </w:p>
          <w:bookmarkEnd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Содержание аэродромов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Содержание и текущий ремонт аэродромно-эксплуатационной техники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(по разделам 1, 2, 3):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64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Заполняются по данным планов работ по текущему ремонту и затрат по содержанию состоящих на довольствии аэродромов.</w:t>
      </w:r>
    </w:p>
    <w:bookmarkEnd w:id="167"/>
    <w:bookmarkStart w:name="z265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Источники, всего ____________ тысяч тенге, в том числе:</w:t>
      </w:r>
    </w:p>
    <w:bookmarkEnd w:id="168"/>
    <w:bookmarkStart w:name="z266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денежные средства по видам _____ бюджетной статьи;</w:t>
      </w:r>
    </w:p>
    <w:bookmarkEnd w:id="169"/>
    <w:bookmarkStart w:name="z267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материалы от самозаготовки и повторного использования ________тысяч тенге;</w:t>
      </w:r>
    </w:p>
    <w:bookmarkEnd w:id="170"/>
    <w:bookmarkStart w:name="z268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сверхнормативный остаток материалов на начало года __________тысяч тенге;</w:t>
      </w:r>
    </w:p>
    <w:bookmarkEnd w:id="171"/>
    <w:bookmarkStart w:name="z269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прочие источники _______тысяч тенге.</w:t>
      </w:r>
    </w:p>
    <w:bookmarkEnd w:id="17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июля 2017 года № 399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финансовой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хозяйственной деятельности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Вооруженных Силах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74" w:id="1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Расчет текущих жилищных выплат по ________________________________________________ (наименование РГУ)</w:t>
      </w:r>
    </w:p>
    <w:bookmarkEnd w:id="1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военнослужащего нуждающегося в жилье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членов семьи с учетом военнослужащего нуждающегося в жилье (в человеках)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положенного жилища (графа 3*18 квадратных метров) (в квадратных метрах)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аренды 1 квадратного метра жилища в регионе по данным уполномоченного органа по статистике по состоянию на январь текущего года (в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сумма по военнослужащему на 1 год (положенные текущие жилищные выплаты за один месяц умножаются на 12 месяцев) (в тенге):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сумма по государственному учреждению (в тенге):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текущей жилищной выплаты в месяц, предусмотренной пунктом 1 статьи 101-2 Закона Республики Казахстан "О жилищных отношениях"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(графа 4*графа 5) (в тенге)</w:t>
            </w:r>
          </w:p>
          <w:bookmarkEnd w:id="17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текущей жилищной выплаты в месяц, предусмотренной пунктом 7 статьи 101-2 Закона Республики Казахстан "О жилищных отношениях"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((графа 5*графа 6)/2) (в тенге)</w:t>
            </w:r>
          </w:p>
          <w:bookmarkEnd w:id="175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279" w:id="176"/>
      <w:r>
        <w:rPr>
          <w:rFonts w:ascii="Times New Roman"/>
          <w:b w:val="false"/>
          <w:i w:val="false"/>
          <w:color w:val="000000"/>
          <w:sz w:val="28"/>
        </w:rPr>
        <w:t>
      Руководитель РГУ _______________________________________________________</w:t>
      </w:r>
    </w:p>
    <w:bookmarkEnd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                   (подпись, фамилия и инициалы)  </w:t>
      </w:r>
    </w:p>
    <w:p>
      <w:pPr>
        <w:spacing w:after="0"/>
        <w:ind w:left="0"/>
        <w:jc w:val="both"/>
      </w:pPr>
      <w:bookmarkStart w:name="z280" w:id="177"/>
      <w:r>
        <w:rPr>
          <w:rFonts w:ascii="Times New Roman"/>
          <w:b w:val="false"/>
          <w:i w:val="false"/>
          <w:color w:val="000000"/>
          <w:sz w:val="28"/>
        </w:rPr>
        <w:t>
      Начальник финансового подразделения РГУ_________________________________</w:t>
      </w:r>
    </w:p>
    <w:bookmarkEnd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                      (подпись, фамилия и инициалы)</w:t>
      </w:r>
    </w:p>
    <w:bookmarkStart w:name="z281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"____" ______________ 20 ___ года</w:t>
      </w:r>
    </w:p>
    <w:bookmarkEnd w:id="178"/>
    <w:bookmarkStart w:name="z282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РГУ – республиканское государственное учреждение.</w:t>
      </w:r>
    </w:p>
    <w:bookmarkEnd w:id="17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июля 2017 года № 399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финансовой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хозяйственной деятельности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Вооруженных Силах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87" w:id="1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Расчет единовременных жилищных выплат по </w:t>
      </w:r>
      <w:r>
        <w:br/>
      </w:r>
      <w:r>
        <w:rPr>
          <w:rFonts w:ascii="Times New Roman"/>
          <w:b/>
          <w:i w:val="false"/>
          <w:color w:val="000000"/>
        </w:rPr>
        <w:t xml:space="preserve">____________________________________________ </w:t>
      </w:r>
      <w:r>
        <w:br/>
      </w:r>
      <w:r>
        <w:rPr>
          <w:rFonts w:ascii="Times New Roman"/>
          <w:b/>
          <w:i w:val="false"/>
          <w:color w:val="000000"/>
        </w:rPr>
        <w:t>(наименование РГУ)</w:t>
      </w:r>
    </w:p>
    <w:bookmarkEnd w:id="1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78"/>
        <w:gridCol w:w="878"/>
        <w:gridCol w:w="878"/>
        <w:gridCol w:w="878"/>
        <w:gridCol w:w="878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подразделения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нуждающегося в жилище военнослужащего (полностью)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 семьи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положенного жилища (в квадратных метрах)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начисления единовременной жилищной выплаты (месяцы)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аренды/приобретения 1 квадратного метра жилища в регионе по данным уполномоченного органа в области статистики за январь текущего года (в тенге)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единовременной жилищной выплаты, предусмотренная частью 1 пункта 5 статьи 101-2 Закона* (графа 6 * графа 7 * графа 8) (в тенге)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единовременной жилищной выплаты, предусмотренная частью 2 пункта 5 статьи 101-2 Закона* (графа 6 * графа 7 * графа 8) (в тенге)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единовременной жилищной выплаты, предусмотренная пунктом 6 статьи 101-2 Закона* (графа 6 * графа 8) (в тенге)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единовременной жилищной выплаты, предусмотренная пунктом 2 статьи 101-9 Закона* (графа 6 * графа 8) (в тенге)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ранее осуществленных жилищных выплат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к выплате (в 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членов семьи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человек, в том числе с военнослужащим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военнослужащему: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государственному учреждению: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88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Закон Республики Казахстан "О жилищных отношениях"</w:t>
      </w:r>
    </w:p>
    <w:bookmarkEnd w:id="181"/>
    <w:p>
      <w:pPr>
        <w:spacing w:after="0"/>
        <w:ind w:left="0"/>
        <w:jc w:val="both"/>
      </w:pPr>
      <w:bookmarkStart w:name="z289" w:id="182"/>
      <w:r>
        <w:rPr>
          <w:rFonts w:ascii="Times New Roman"/>
          <w:b w:val="false"/>
          <w:i w:val="false"/>
          <w:color w:val="000000"/>
          <w:sz w:val="28"/>
        </w:rPr>
        <w:t>
      Руководитель РГУ _________________________________________________________</w:t>
      </w:r>
    </w:p>
    <w:bookmarkEnd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                     (подпись, фамилия и инициалы)</w:t>
      </w:r>
    </w:p>
    <w:p>
      <w:pPr>
        <w:spacing w:after="0"/>
        <w:ind w:left="0"/>
        <w:jc w:val="both"/>
      </w:pPr>
      <w:bookmarkStart w:name="z290" w:id="183"/>
      <w:r>
        <w:rPr>
          <w:rFonts w:ascii="Times New Roman"/>
          <w:b w:val="false"/>
          <w:i w:val="false"/>
          <w:color w:val="000000"/>
          <w:sz w:val="28"/>
        </w:rPr>
        <w:t>
      Начальник финансового подразделения РГУ____________________________________</w:t>
      </w:r>
    </w:p>
    <w:bookmarkEnd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                       (подпись, фамилия и инициалы)</w:t>
      </w:r>
    </w:p>
    <w:bookmarkStart w:name="z291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"____" ______________ 20 ___ года</w:t>
      </w:r>
    </w:p>
    <w:bookmarkEnd w:id="184"/>
    <w:bookmarkStart w:name="z292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РГУ – республиканское государственное учреждение.</w:t>
      </w:r>
    </w:p>
    <w:bookmarkEnd w:id="18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 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июля 2017 года № 399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21-1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финансовой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хозяйственной деятельности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Вооруженных Силах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97" w:id="1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Перераспределение бюджетных средств _____________________________ </w:t>
      </w:r>
      <w:r>
        <w:br/>
      </w:r>
      <w:r>
        <w:rPr>
          <w:rFonts w:ascii="Times New Roman"/>
          <w:b/>
          <w:i w:val="false"/>
          <w:color w:val="000000"/>
        </w:rPr>
        <w:t>(ответственный за исполнение мероприятий бюджетных программ)</w:t>
      </w:r>
    </w:p>
    <w:bookmarkEnd w:id="186"/>
    <w:bookmarkStart w:name="z298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1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Программа, подпрограмма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отзыв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Потребность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и наименование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и наименование мероприятий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299" w:id="188"/>
      <w:r>
        <w:rPr>
          <w:rFonts w:ascii="Times New Roman"/>
          <w:b w:val="false"/>
          <w:i w:val="false"/>
          <w:color w:val="000000"/>
          <w:sz w:val="28"/>
        </w:rPr>
        <w:t>
      Руководитель РГУ _________________________________________________________</w:t>
      </w:r>
    </w:p>
    <w:bookmarkEnd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                          (подпись, фамилия и инициалы) </w:t>
      </w:r>
    </w:p>
    <w:bookmarkStart w:name="z300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Место печати "___" ______________ 20 ___ года </w:t>
      </w:r>
    </w:p>
    <w:bookmarkEnd w:id="189"/>
    <w:bookmarkStart w:name="z301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РГУ – республиканское государственное учреждение.</w:t>
      </w:r>
    </w:p>
    <w:bookmarkEnd w:id="19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 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июля 2017 года № 399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финансовой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хозяйственной деятельности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Вооруженных Силах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06" w:id="1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График прогнозного исполнения мероприятий (освоения) в случае выделения денежных средств в рамках уточнения (корректировки) республиканского бюджета</w:t>
      </w:r>
    </w:p>
    <w:bookmarkEnd w:id="1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мероприятий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 тенге)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изменений в план государственных закупок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 закупа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проведения закупа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обязательств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исполнения договора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Оплата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времени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307" w:id="192"/>
      <w:r>
        <w:rPr>
          <w:rFonts w:ascii="Times New Roman"/>
          <w:b w:val="false"/>
          <w:i w:val="false"/>
          <w:color w:val="000000"/>
          <w:sz w:val="28"/>
        </w:rPr>
        <w:t>
      Начальник финансового подразделения РГУ____________________________________</w:t>
      </w:r>
    </w:p>
    <w:bookmarkEnd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                                           (подпись, фамилия и инициалы)</w:t>
      </w:r>
    </w:p>
    <w:p>
      <w:pPr>
        <w:spacing w:after="0"/>
        <w:ind w:left="0"/>
        <w:jc w:val="both"/>
      </w:pPr>
      <w:bookmarkStart w:name="z308" w:id="193"/>
      <w:r>
        <w:rPr>
          <w:rFonts w:ascii="Times New Roman"/>
          <w:b w:val="false"/>
          <w:i w:val="false"/>
          <w:color w:val="000000"/>
          <w:sz w:val="28"/>
        </w:rPr>
        <w:t>
      Ответственное должностное лицо, за организацию государственных закупок РГУ</w:t>
      </w:r>
    </w:p>
    <w:bookmarkEnd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            (подпись, фамилия и инициалы)</w:t>
      </w:r>
    </w:p>
    <w:p>
      <w:pPr>
        <w:spacing w:after="0"/>
        <w:ind w:left="0"/>
        <w:jc w:val="both"/>
      </w:pPr>
      <w:bookmarkStart w:name="z309" w:id="194"/>
      <w:r>
        <w:rPr>
          <w:rFonts w:ascii="Times New Roman"/>
          <w:b w:val="false"/>
          <w:i w:val="false"/>
          <w:color w:val="000000"/>
          <w:sz w:val="28"/>
        </w:rPr>
        <w:t>
      Начальник юридического подразделения РГУ__________________________________</w:t>
      </w:r>
    </w:p>
    <w:bookmarkEnd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                                           (подпись, фамилия и инициалы)</w:t>
      </w:r>
    </w:p>
    <w:p>
      <w:pPr>
        <w:spacing w:after="0"/>
        <w:ind w:left="0"/>
        <w:jc w:val="both"/>
      </w:pPr>
      <w:bookmarkStart w:name="z310" w:id="195"/>
      <w:r>
        <w:rPr>
          <w:rFonts w:ascii="Times New Roman"/>
          <w:b w:val="false"/>
          <w:i w:val="false"/>
          <w:color w:val="000000"/>
          <w:sz w:val="28"/>
        </w:rPr>
        <w:t>
      Руководитель РГУ _________________________________________________________</w:t>
      </w:r>
    </w:p>
    <w:bookmarkEnd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           (подпись, фамилия и инициалы)</w:t>
      </w:r>
    </w:p>
    <w:bookmarkStart w:name="z311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"____" ______________ 20 ___ года</w:t>
      </w:r>
    </w:p>
    <w:bookmarkEnd w:id="196"/>
    <w:bookmarkStart w:name="z312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РГУ – республиканское государственное учреждение.</w:t>
      </w:r>
    </w:p>
    <w:bookmarkEnd w:id="19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июля 2017 года № 399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23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финансовой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хозяйственной деятельности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Вооруженных Силах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17" w:id="1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Информация по расходам _______ на 20____ год согласно решению Республиканской бюджетной комиссии №____ от ______</w:t>
      </w:r>
    </w:p>
    <w:bookmarkEnd w:id="1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(программа, подпрограмма, специфика, мероприятие)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20___ год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поддержанных расходов Республиканской бюджетной комиссией, в тысяч тенге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 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июля 2017 года № 399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24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финансовой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хозяйственной деятельности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Вооруженных Силах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22" w:id="1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Денежный аттестат</w:t>
      </w:r>
    </w:p>
    <w:bookmarkEnd w:id="199"/>
    <w:p>
      <w:pPr>
        <w:spacing w:after="0"/>
        <w:ind w:left="0"/>
        <w:jc w:val="both"/>
      </w:pPr>
      <w:bookmarkStart w:name="z323" w:id="200"/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_________________________________________________________________________, </w:t>
      </w:r>
    </w:p>
    <w:bookmarkEnd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органа или условное наименование РГУ, выдавшей аттестат, почтовый адрес)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удостоверяет, что 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(воинское звание) (фамилия, имя, отчество полностью (при его наличии)</w:t>
      </w:r>
    </w:p>
    <w:bookmarkStart w:name="z324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Удовлетворен (-а) следующими видами выплат из расчета:</w:t>
      </w:r>
    </w:p>
    <w:bookmarkEnd w:id="201"/>
    <w:bookmarkStart w:name="z325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должностным окладом _________________________ тенге по _________20__ года;</w:t>
      </w:r>
    </w:p>
    <w:bookmarkEnd w:id="202"/>
    <w:bookmarkStart w:name="z326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окладом по воинскому званию __________________ тенге по _________20__ года;</w:t>
      </w:r>
    </w:p>
    <w:bookmarkEnd w:id="203"/>
    <w:bookmarkStart w:name="z327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надбавкой за классную квалификацию ____________ тенге по _________20__ года;</w:t>
      </w:r>
    </w:p>
    <w:bookmarkEnd w:id="204"/>
    <w:bookmarkStart w:name="z328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надбавкой за работу с секретными документами ______ тенге по ______20__ года;</w:t>
      </w:r>
    </w:p>
    <w:bookmarkEnd w:id="205"/>
    <w:bookmarkStart w:name="z329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надбавкой за особые условия службы _____________ тенге по ________20__ года;</w:t>
      </w:r>
    </w:p>
    <w:bookmarkEnd w:id="206"/>
    <w:bookmarkStart w:name="z330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надбавкой за шифровальную работу ______________ тенге по ________20__ года;</w:t>
      </w:r>
    </w:p>
    <w:bookmarkEnd w:id="207"/>
    <w:bookmarkStart w:name="z331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экологической доплатой ________________________ тенге по _________20__ года;</w:t>
      </w:r>
    </w:p>
    <w:bookmarkEnd w:id="208"/>
    <w:bookmarkStart w:name="z332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компенсации за жилищно-коммунальные услуги ______ тенге по ______20__ года;</w:t>
      </w:r>
    </w:p>
    <w:bookmarkEnd w:id="209"/>
    <w:bookmarkStart w:name="z333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жилищными выплатами ________________________ тенге по _________20__ года;</w:t>
      </w:r>
    </w:p>
    <w:bookmarkEnd w:id="210"/>
    <w:bookmarkStart w:name="z334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_____________________________________________________________________</w:t>
      </w:r>
    </w:p>
    <w:bookmarkEnd w:id="211"/>
    <w:p>
      <w:pPr>
        <w:spacing w:after="0"/>
        <w:ind w:left="0"/>
        <w:jc w:val="both"/>
      </w:pPr>
      <w:bookmarkStart w:name="z335" w:id="212"/>
      <w:r>
        <w:rPr>
          <w:rFonts w:ascii="Times New Roman"/>
          <w:b w:val="false"/>
          <w:i w:val="false"/>
          <w:color w:val="000000"/>
          <w:sz w:val="28"/>
        </w:rPr>
        <w:t>
      Всего _______________________________________________________________ тенге.</w:t>
      </w:r>
    </w:p>
    <w:bookmarkEnd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           (сумма цифрами, прописью)</w:t>
      </w:r>
    </w:p>
    <w:bookmarkStart w:name="z336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Стаж службы, дающий право на установление должностного оклада (с учетом государственной службы) на 1 _______ 20__ года составляет: ____ лет, ____ месяцев, ____ дней.</w:t>
      </w:r>
    </w:p>
    <w:bookmarkEnd w:id="213"/>
    <w:bookmarkStart w:name="z337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Социальные отчисления произведены по "___" _______ 20__ года.</w:t>
      </w:r>
    </w:p>
    <w:bookmarkEnd w:id="214"/>
    <w:p>
      <w:pPr>
        <w:spacing w:after="0"/>
        <w:ind w:left="0"/>
        <w:jc w:val="both"/>
      </w:pPr>
      <w:bookmarkStart w:name="z338" w:id="215"/>
      <w:r>
        <w:rPr>
          <w:rFonts w:ascii="Times New Roman"/>
          <w:b w:val="false"/>
          <w:i w:val="false"/>
          <w:color w:val="000000"/>
          <w:sz w:val="28"/>
        </w:rPr>
        <w:t>
      4. Отпуск за 20__ год _______________________________________________________</w:t>
      </w:r>
    </w:p>
    <w:bookmarkEnd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(указать использованное количество суток / прописать не использовал)</w:t>
      </w:r>
    </w:p>
    <w:p>
      <w:pPr>
        <w:spacing w:after="0"/>
        <w:ind w:left="0"/>
        <w:jc w:val="both"/>
      </w:pPr>
      <w:bookmarkStart w:name="z339" w:id="216"/>
      <w:r>
        <w:rPr>
          <w:rFonts w:ascii="Times New Roman"/>
          <w:b w:val="false"/>
          <w:i w:val="false"/>
          <w:color w:val="000000"/>
          <w:sz w:val="28"/>
        </w:rPr>
        <w:t>
      Пособие для оздоровления __________________________________________________</w:t>
      </w:r>
    </w:p>
    <w:bookmarkEnd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(указать выплаченную сумму и за какое количество месяцев)</w:t>
      </w:r>
    </w:p>
    <w:bookmarkStart w:name="z340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Сведения об удержаниях:</w:t>
      </w:r>
    </w:p>
    <w:bookmarkEnd w:id="217"/>
    <w:p>
      <w:pPr>
        <w:spacing w:after="0"/>
        <w:ind w:left="0"/>
        <w:jc w:val="both"/>
      </w:pPr>
      <w:bookmarkStart w:name="z341" w:id="218"/>
      <w:r>
        <w:rPr>
          <w:rFonts w:ascii="Times New Roman"/>
          <w:b w:val="false"/>
          <w:i w:val="false"/>
          <w:color w:val="000000"/>
          <w:sz w:val="28"/>
        </w:rPr>
        <w:t>
      1) алименты по решению ___________________________________________________</w:t>
      </w:r>
    </w:p>
    <w:bookmarkEnd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(наименование суда, выдавшего решение суда/исполнительный документ)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 от "___" _______ ____ года № ______________________ в размере (долях) ________ от дохода в сумме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     (сумма цифрами, прописью)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пользу 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(фамилия, имя, отчество (при его наличии), ИИН, текущий/карт-счет, наименование банка /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подробный адрес получателя) удержаны по "___" _______ 20__ года. </w:t>
      </w:r>
    </w:p>
    <w:p>
      <w:pPr>
        <w:spacing w:after="0"/>
        <w:ind w:left="0"/>
        <w:jc w:val="both"/>
      </w:pPr>
      <w:bookmarkStart w:name="z342" w:id="219"/>
      <w:r>
        <w:rPr>
          <w:rFonts w:ascii="Times New Roman"/>
          <w:b w:val="false"/>
          <w:i w:val="false"/>
          <w:color w:val="000000"/>
          <w:sz w:val="28"/>
        </w:rPr>
        <w:t xml:space="preserve">
      Задолженность по алиментам на "___" ___ ____ года </w:t>
      </w:r>
    </w:p>
    <w:bookmarkEnd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          (сумма цифрами, прописью)</w:t>
      </w:r>
    </w:p>
    <w:bookmarkStart w:name="z343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Конечный срок удержания алиментов "___" _______ ____ года; </w:t>
      </w:r>
    </w:p>
    <w:bookmarkEnd w:id="220"/>
    <w:p>
      <w:pPr>
        <w:spacing w:after="0"/>
        <w:ind w:left="0"/>
        <w:jc w:val="both"/>
      </w:pPr>
      <w:bookmarkStart w:name="z344" w:id="221"/>
      <w:r>
        <w:rPr>
          <w:rFonts w:ascii="Times New Roman"/>
          <w:b w:val="false"/>
          <w:i w:val="false"/>
          <w:color w:val="000000"/>
          <w:sz w:val="28"/>
        </w:rPr>
        <w:t>
      Отметка о подтверждении: __________________ ___________ ____________________</w:t>
      </w:r>
    </w:p>
    <w:bookmarkEnd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                          (должность) (подпись) (фамилия и инициалы)</w:t>
      </w:r>
    </w:p>
    <w:bookmarkStart w:name="z345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 "___" _______ 20__ года</w:t>
      </w:r>
    </w:p>
    <w:bookmarkEnd w:id="222"/>
    <w:bookmarkStart w:name="z346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Оборотная сторона приложения 24</w:t>
      </w:r>
    </w:p>
    <w:bookmarkEnd w:id="223"/>
    <w:p>
      <w:pPr>
        <w:spacing w:after="0"/>
        <w:ind w:left="0"/>
        <w:jc w:val="both"/>
      </w:pPr>
      <w:bookmarkStart w:name="z347" w:id="224"/>
      <w:r>
        <w:rPr>
          <w:rFonts w:ascii="Times New Roman"/>
          <w:b w:val="false"/>
          <w:i w:val="false"/>
          <w:color w:val="000000"/>
          <w:sz w:val="28"/>
        </w:rPr>
        <w:t>
      2) остаток непогашенной задолженностей (удержания) __________________________</w:t>
      </w:r>
    </w:p>
    <w:bookmarkEnd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__________________________________, ежемесячно подлежит удержанию в размере (доле)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(сумма цифрами, прописью)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 от дохода в сумме 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                             (сумма цифрами, прописью)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пользу 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(фамилия, имя, отчество (при его наличии), ИИН, текущий счет, наименование банка /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   подробный адрес получателя)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основании 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(наименование суда, выдавшего решение суда, судебного исполнителя, выдавшего постановление)</w:t>
      </w:r>
    </w:p>
    <w:p>
      <w:pPr>
        <w:spacing w:after="0"/>
        <w:ind w:left="0"/>
        <w:jc w:val="both"/>
      </w:pPr>
      <w:bookmarkStart w:name="z348" w:id="225"/>
      <w:r>
        <w:rPr>
          <w:rFonts w:ascii="Times New Roman"/>
          <w:b w:val="false"/>
          <w:i w:val="false"/>
          <w:color w:val="000000"/>
          <w:sz w:val="28"/>
        </w:rPr>
        <w:t>
      6. На основании ___________________________ получил (-а) единовременные</w:t>
      </w:r>
    </w:p>
    <w:bookmarkEnd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(реквизиты приказа) жилищные выплаты "___" _______ 20__ года,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 получил (-а)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(дата счет к оплате) (реквизиты приказа)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денежную компенсацию согласно ПП РК № 50 от 12.02.2018 года "___" _______ 20__ года.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                                                     (дата счет к оплате)</w:t>
      </w:r>
    </w:p>
    <w:bookmarkStart w:name="z349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За текущий финансовый год получал (-а) материальную помощь по:</w:t>
      </w:r>
    </w:p>
    <w:bookmarkEnd w:id="226"/>
    <w:p>
      <w:pPr>
        <w:spacing w:after="0"/>
        <w:ind w:left="0"/>
        <w:jc w:val="both"/>
      </w:pPr>
      <w:bookmarkStart w:name="z350" w:id="227"/>
      <w:r>
        <w:rPr>
          <w:rFonts w:ascii="Times New Roman"/>
          <w:b w:val="false"/>
          <w:i w:val="false"/>
          <w:color w:val="000000"/>
          <w:sz w:val="28"/>
        </w:rPr>
        <w:t>
      1) _______________________________________________________________________</w:t>
      </w:r>
    </w:p>
    <w:bookmarkEnd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(причина, дата свершения случая)</w:t>
      </w:r>
    </w:p>
    <w:bookmarkStart w:name="z351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_______________________________________________________________________</w:t>
      </w:r>
    </w:p>
    <w:bookmarkEnd w:id="228"/>
    <w:bookmarkStart w:name="z352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Тарифный разряд/категория составлял _______________________</w:t>
      </w:r>
    </w:p>
    <w:bookmarkEnd w:id="229"/>
    <w:p>
      <w:pPr>
        <w:spacing w:after="0"/>
        <w:ind w:left="0"/>
        <w:jc w:val="both"/>
      </w:pPr>
      <w:bookmarkStart w:name="z353" w:id="230"/>
      <w:r>
        <w:rPr>
          <w:rFonts w:ascii="Times New Roman"/>
          <w:b w:val="false"/>
          <w:i w:val="false"/>
          <w:color w:val="000000"/>
          <w:sz w:val="28"/>
        </w:rPr>
        <w:t>
      9. Находится (-лась) в распоряжении с "___" _______ 20__ года в связи с</w:t>
      </w:r>
    </w:p>
    <w:bookmarkEnd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</w:p>
    <w:bookmarkStart w:name="z354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Основание: _____________________________________________________________________</w:t>
      </w:r>
    </w:p>
    <w:bookmarkEnd w:id="231"/>
    <w:p>
      <w:pPr>
        <w:spacing w:after="0"/>
        <w:ind w:left="0"/>
        <w:jc w:val="both"/>
      </w:pPr>
      <w:bookmarkStart w:name="z355" w:id="232"/>
      <w:r>
        <w:rPr>
          <w:rFonts w:ascii="Times New Roman"/>
          <w:b w:val="false"/>
          <w:i w:val="false"/>
          <w:color w:val="000000"/>
          <w:sz w:val="28"/>
        </w:rPr>
        <w:t>
      10. Реквизиты военнослужащего (-ей): ________________________________________</w:t>
      </w:r>
    </w:p>
    <w:bookmarkEnd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(ИИН, ИИК карт-счета и наименование банка, специальный счет и наименование банка)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</w:p>
    <w:bookmarkStart w:name="z356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На проезд до станции _____________________ выданы воинские перевозочные документы форма 1 № _____ __________ на ______ человека.</w:t>
      </w:r>
    </w:p>
    <w:bookmarkEnd w:id="233"/>
    <w:bookmarkStart w:name="z357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перевозку домашних вещей выдан воинские перевозочные документы форма 2 № _____ __________.</w:t>
      </w:r>
    </w:p>
    <w:bookmarkEnd w:id="234"/>
    <w:bookmarkStart w:name="z358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Оформлено извещение (форма № 280) № _____ от "___" _______ 20__ года на сумму ______________ тенге.</w:t>
      </w:r>
    </w:p>
    <w:bookmarkEnd w:id="235"/>
    <w:p>
      <w:pPr>
        <w:spacing w:after="0"/>
        <w:ind w:left="0"/>
        <w:jc w:val="both"/>
      </w:pPr>
      <w:bookmarkStart w:name="z359" w:id="236"/>
      <w:r>
        <w:rPr>
          <w:rFonts w:ascii="Times New Roman"/>
          <w:b w:val="false"/>
          <w:i w:val="false"/>
          <w:color w:val="000000"/>
          <w:sz w:val="28"/>
        </w:rPr>
        <w:t>
      13. Аттестат выдан в связи с ________________________________________________</w:t>
      </w:r>
    </w:p>
    <w:bookmarkEnd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"___" ________ 20____ года 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                          (наименование населенного пункта)</w:t>
      </w:r>
    </w:p>
    <w:bookmarkStart w:name="z360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Место печати Подписи: </w:t>
      </w:r>
    </w:p>
    <w:bookmarkEnd w:id="237"/>
    <w:bookmarkStart w:name="z361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___________ ___________________________</w:t>
      </w:r>
    </w:p>
    <w:bookmarkEnd w:id="238"/>
    <w:bookmarkStart w:name="z362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___________ ___________________________ </w:t>
      </w:r>
    </w:p>
    <w:bookmarkEnd w:id="239"/>
    <w:p>
      <w:pPr>
        <w:spacing w:after="0"/>
        <w:ind w:left="0"/>
        <w:jc w:val="both"/>
      </w:pPr>
      <w:bookmarkStart w:name="z363" w:id="240"/>
      <w:r>
        <w:rPr>
          <w:rFonts w:ascii="Times New Roman"/>
          <w:b w:val="false"/>
          <w:i w:val="false"/>
          <w:color w:val="000000"/>
          <w:sz w:val="28"/>
        </w:rPr>
        <w:t>
      Правильность записей, указанных в аттестате, подтверждаю _______ ______________</w:t>
      </w:r>
    </w:p>
    <w:bookmarkEnd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                                                    (подпись) (фамилия и инициалы) </w:t>
      </w:r>
    </w:p>
    <w:p>
      <w:pPr>
        <w:spacing w:after="0"/>
        <w:ind w:left="0"/>
        <w:jc w:val="both"/>
      </w:pPr>
      <w:bookmarkStart w:name="z364" w:id="241"/>
      <w:r>
        <w:rPr>
          <w:rFonts w:ascii="Times New Roman"/>
          <w:b w:val="false"/>
          <w:i w:val="false"/>
          <w:color w:val="000000"/>
          <w:sz w:val="28"/>
        </w:rPr>
        <w:t>
      Отметка о подтверждении: __________________ ___________ ____________________</w:t>
      </w:r>
    </w:p>
    <w:bookmarkEnd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                    (должность)       (подпись) (фамилия и инициалы)</w:t>
      </w:r>
    </w:p>
    <w:bookmarkStart w:name="z365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 "___" _______ 20__ года</w:t>
      </w:r>
    </w:p>
    <w:bookmarkEnd w:id="242"/>
    <w:bookmarkStart w:name="z366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243"/>
    <w:bookmarkStart w:name="z367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РГУ – республиканское государственное учреждение.</w:t>
      </w:r>
    </w:p>
    <w:bookmarkEnd w:id="244"/>
    <w:bookmarkStart w:name="z368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ИИН – индивидуальный идентификационный номер.</w:t>
      </w:r>
    </w:p>
    <w:bookmarkEnd w:id="245"/>
    <w:bookmarkStart w:name="z369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ИИК – индивидуальный идентификационный код.</w:t>
      </w:r>
    </w:p>
    <w:bookmarkEnd w:id="246"/>
    <w:bookmarkStart w:name="z370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ПП РК – постановление Правительства Республики Казахстан.</w:t>
      </w:r>
    </w:p>
    <w:bookmarkEnd w:id="247"/>
    <w:bookmarkStart w:name="z371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денежном аттестате расчет выплат пишется за полный месяц с указанием обеспеченности по какое число включительно.</w:t>
      </w:r>
    </w:p>
    <w:bookmarkEnd w:id="24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 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июля 2017 года № 399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финансовой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хозяйственной деятельности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Вооруженных Силах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76" w:id="2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Денежный аттестат</w:t>
      </w:r>
    </w:p>
    <w:bookmarkEnd w:id="249"/>
    <w:p>
      <w:pPr>
        <w:spacing w:after="0"/>
        <w:ind w:left="0"/>
        <w:jc w:val="both"/>
      </w:pPr>
      <w:bookmarkStart w:name="z377" w:id="250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bookmarkEnd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органа или условное наименование РГУ, выдавшей аттестат, почтовый адрес)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удостоверяет, что ________________________________, с ним__________________________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(воинское звание)          (фамилия,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(количество цифрами, прописью)</w:t>
      </w:r>
    </w:p>
    <w:bookmarkStart w:name="z378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Удовлетворены следующими видами выплат из расчета:</w:t>
      </w:r>
    </w:p>
    <w:bookmarkEnd w:id="251"/>
    <w:bookmarkStart w:name="z379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должностным окладом _________________________ тенге по _________20__ года;</w:t>
      </w:r>
    </w:p>
    <w:bookmarkEnd w:id="252"/>
    <w:bookmarkStart w:name="z380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почтовыми расходами _________________________ тенге по _________20__ года.</w:t>
      </w:r>
    </w:p>
    <w:bookmarkEnd w:id="253"/>
    <w:p>
      <w:pPr>
        <w:spacing w:after="0"/>
        <w:ind w:left="0"/>
        <w:jc w:val="both"/>
      </w:pPr>
      <w:bookmarkStart w:name="z381" w:id="254"/>
      <w:r>
        <w:rPr>
          <w:rFonts w:ascii="Times New Roman"/>
          <w:b w:val="false"/>
          <w:i w:val="false"/>
          <w:color w:val="000000"/>
          <w:sz w:val="28"/>
        </w:rPr>
        <w:t>
      Всего ____________________________________________________________________</w:t>
      </w:r>
    </w:p>
    <w:bookmarkEnd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               (сумма цифрами, прописью)</w:t>
      </w:r>
    </w:p>
    <w:bookmarkStart w:name="z382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Стаж службы, дающий право на установление должностного оклада на 1 _______ 20__ года составляет: ____ лет, ____ месяцев, ____ дней.</w:t>
      </w:r>
    </w:p>
    <w:bookmarkEnd w:id="255"/>
    <w:bookmarkStart w:name="z383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Удержаны обязательные пенсионные взносы____________________________ тенге по _________20__ года.</w:t>
      </w:r>
    </w:p>
    <w:bookmarkEnd w:id="256"/>
    <w:bookmarkStart w:name="z384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Тарифный разряд/категория составлял _______________________</w:t>
      </w:r>
    </w:p>
    <w:bookmarkEnd w:id="257"/>
    <w:bookmarkStart w:name="z385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Находились в распоряжении с "___" _______ 20__ года в связи с _______________</w:t>
      </w:r>
    </w:p>
    <w:bookmarkEnd w:id="258"/>
    <w:bookmarkStart w:name="z386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</w:t>
      </w:r>
    </w:p>
    <w:bookmarkEnd w:id="259"/>
    <w:bookmarkStart w:name="z387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Основание: _____________________________________________________________________</w:t>
      </w:r>
    </w:p>
    <w:bookmarkEnd w:id="260"/>
    <w:bookmarkStart w:name="z388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 проезд до станции _________________ выданы воинские перевозочные документы форма 1 № _____ __________ на ______ человека, до станции _________________ выданы воинские перевозочные документы форма 1 № _____ ___________ на ______ человека.</w:t>
      </w:r>
    </w:p>
    <w:bookmarkEnd w:id="261"/>
    <w:bookmarkStart w:name="z389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Оформлено извещение (форма № 280) № _____ от "___" _______ 20__ года на сумму ______________ тенге.</w:t>
      </w:r>
    </w:p>
    <w:bookmarkEnd w:id="262"/>
    <w:bookmarkStart w:name="z390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Аттестат выдан в связи с __________________________________________________</w:t>
      </w:r>
    </w:p>
    <w:bookmarkEnd w:id="263"/>
    <w:bookmarkStart w:name="z391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</w:t>
      </w:r>
    </w:p>
    <w:bookmarkEnd w:id="264"/>
    <w:p>
      <w:pPr>
        <w:spacing w:after="0"/>
        <w:ind w:left="0"/>
        <w:jc w:val="both"/>
      </w:pPr>
      <w:bookmarkStart w:name="z392" w:id="265"/>
      <w:r>
        <w:rPr>
          <w:rFonts w:ascii="Times New Roman"/>
          <w:b w:val="false"/>
          <w:i w:val="false"/>
          <w:color w:val="000000"/>
          <w:sz w:val="28"/>
        </w:rPr>
        <w:t>
      "___" ________ 20____ года _________________________________________________</w:t>
      </w:r>
    </w:p>
    <w:bookmarkEnd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                            (наименование населенного пункта)</w:t>
      </w:r>
    </w:p>
    <w:bookmarkStart w:name="z393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Место печати Подписи: </w:t>
      </w:r>
    </w:p>
    <w:bookmarkEnd w:id="266"/>
    <w:bookmarkStart w:name="z394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___________ ___________________________  </w:t>
      </w:r>
    </w:p>
    <w:bookmarkEnd w:id="267"/>
    <w:bookmarkStart w:name="z395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___________ ___________________________</w:t>
      </w:r>
    </w:p>
    <w:bookmarkEnd w:id="268"/>
    <w:p>
      <w:pPr>
        <w:spacing w:after="0"/>
        <w:ind w:left="0"/>
        <w:jc w:val="both"/>
      </w:pPr>
      <w:bookmarkStart w:name="z396" w:id="269"/>
      <w:r>
        <w:rPr>
          <w:rFonts w:ascii="Times New Roman"/>
          <w:b w:val="false"/>
          <w:i w:val="false"/>
          <w:color w:val="000000"/>
          <w:sz w:val="28"/>
        </w:rPr>
        <w:t>
      Отметка о подтверждении: ___________________ ___________ ___________________</w:t>
      </w:r>
    </w:p>
    <w:bookmarkEnd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                (должность)             (подпись)   (фамилия и инициалы)</w:t>
      </w:r>
    </w:p>
    <w:bookmarkStart w:name="z397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 "___" _______ 20__ года</w:t>
      </w:r>
    </w:p>
    <w:bookmarkEnd w:id="270"/>
    <w:bookmarkStart w:name="z398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Оборотная сторона приложения 25</w:t>
      </w:r>
    </w:p>
    <w:bookmarkEnd w:id="271"/>
    <w:bookmarkStart w:name="z399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Реквизиты военнослужащих:</w:t>
      </w:r>
    </w:p>
    <w:bookmarkEnd w:id="2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 второго уровня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400" w:id="273"/>
      <w:r>
        <w:rPr>
          <w:rFonts w:ascii="Times New Roman"/>
          <w:b w:val="false"/>
          <w:i w:val="false"/>
          <w:color w:val="000000"/>
          <w:sz w:val="28"/>
        </w:rPr>
        <w:t>
      Отметка о подтверждении: ___________________ ___________ ___________________</w:t>
      </w:r>
    </w:p>
    <w:bookmarkEnd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                (должность)               (подпись) (фамилия и инициалы)</w:t>
      </w:r>
    </w:p>
    <w:bookmarkStart w:name="z401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 "___" _______ 20__ года</w:t>
      </w:r>
    </w:p>
    <w:bookmarkEnd w:id="274"/>
    <w:bookmarkStart w:name="z402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Примечание: </w:t>
      </w:r>
    </w:p>
    <w:bookmarkEnd w:id="275"/>
    <w:bookmarkStart w:name="z403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РГУ – республиканское государственное учреждение.</w:t>
      </w:r>
    </w:p>
    <w:bookmarkEnd w:id="276"/>
    <w:bookmarkStart w:name="z404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ИИН – индивидуальный идентификационный номер.</w:t>
      </w:r>
    </w:p>
    <w:bookmarkEnd w:id="277"/>
    <w:bookmarkStart w:name="z405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ИИК – индивидуальный идентификационный код.</w:t>
      </w:r>
    </w:p>
    <w:bookmarkEnd w:id="27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июля 2017 года № 399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26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финансовой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хозяйственной деятельности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Вооруженных Силах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bookmarkStart w:name="z410" w:id="279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</w:t>
      </w:r>
    </w:p>
    <w:bookmarkEnd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РГУ)</w:t>
      </w:r>
    </w:p>
    <w:bookmarkStart w:name="z411" w:id="2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Ведомость учета исполнительных документов за _________ 20___года</w:t>
      </w:r>
    </w:p>
    <w:bookmarkEnd w:id="2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 и инициалы должника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 и инициалы (данные) взыскателя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поступления и входящий номер исполнительного документа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Реквизиты взыскателя (ИИН (БИН), ИИК, наименование банка)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Реквизиты Исполнительного документа (когда и кем выдан)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Реквизиты постановления судебного исполнителя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удержания (%, тенге)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задолженности на начало месяца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Удержано в текущем месяце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задолженности на конец месяца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Отметка о перечислении (номер и дата документа)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412" w:id="281"/>
      <w:r>
        <w:rPr>
          <w:rFonts w:ascii="Times New Roman"/>
          <w:b w:val="false"/>
          <w:i w:val="false"/>
          <w:color w:val="000000"/>
          <w:sz w:val="28"/>
        </w:rPr>
        <w:t>
      Исполнитель ______________________________________________________________</w:t>
      </w:r>
    </w:p>
    <w:bookmarkEnd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                     (должность, подпись, фамилия и инициалы)</w:t>
      </w:r>
    </w:p>
    <w:p>
      <w:pPr>
        <w:spacing w:after="0"/>
        <w:ind w:left="0"/>
        <w:jc w:val="both"/>
      </w:pPr>
      <w:bookmarkStart w:name="z413" w:id="282"/>
      <w:r>
        <w:rPr>
          <w:rFonts w:ascii="Times New Roman"/>
          <w:b w:val="false"/>
          <w:i w:val="false"/>
          <w:color w:val="000000"/>
          <w:sz w:val="28"/>
        </w:rPr>
        <w:t>
      Начальник финансового подразделения _______________________________________</w:t>
      </w:r>
    </w:p>
    <w:bookmarkEnd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                     (должность, подпись, фамилия и инициалы)</w:t>
      </w:r>
    </w:p>
    <w:bookmarkStart w:name="z414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Примечание: </w:t>
      </w:r>
    </w:p>
    <w:bookmarkEnd w:id="283"/>
    <w:bookmarkStart w:name="z415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РГУ – республиканское государственное учреждение.</w:t>
      </w:r>
    </w:p>
    <w:bookmarkEnd w:id="284"/>
    <w:bookmarkStart w:name="z416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ИИН – индивидуальный идентификационный номер.</w:t>
      </w:r>
    </w:p>
    <w:bookmarkEnd w:id="285"/>
    <w:bookmarkStart w:name="z417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БИН – бизнес идентификационный номер.</w:t>
      </w:r>
    </w:p>
    <w:bookmarkEnd w:id="286"/>
    <w:bookmarkStart w:name="z418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ИИК – индивидуальный идентификационный код.</w:t>
      </w:r>
    </w:p>
    <w:bookmarkEnd w:id="28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23 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июля 2017 года № 399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27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финансовой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хозяйственной деятельности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Вооруженных Силах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bookmarkStart w:name="z423" w:id="288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</w:t>
      </w:r>
    </w:p>
    <w:bookmarkEnd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РГУ)</w:t>
      </w:r>
    </w:p>
    <w:bookmarkStart w:name="z424" w:id="2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 учета полученной и переданной документации финансовым подразделением</w:t>
      </w:r>
    </w:p>
    <w:bookmarkEnd w:id="2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время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документа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инициалы и подпись лица сдавшего документ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листов/приложений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инициалы и подпись лица получившего документ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425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Примечание: </w:t>
      </w:r>
    </w:p>
    <w:bookmarkEnd w:id="290"/>
    <w:bookmarkStart w:name="z426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РГУ – республиканское государственное учреждение.</w:t>
      </w:r>
    </w:p>
    <w:bookmarkEnd w:id="291"/>
    <w:bookmarkStart w:name="z427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журнале учета полученной документации ставятся подписи сдающего и принимающего лиц. Данная книга должна быть в установленном порядке пронумерована, прошнурована и зарегистрирована в делопроизводстве.</w:t>
      </w:r>
    </w:p>
    <w:bookmarkEnd w:id="29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24 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июля 2017 года № 399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финансовой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хозяйственной деятельности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Вооруженных Силах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432" w:id="2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Расчет эмиссии за ___ квартал 20___ года</w:t>
      </w:r>
    </w:p>
    <w:bookmarkEnd w:id="293"/>
    <w:p>
      <w:pPr>
        <w:spacing w:after="0"/>
        <w:ind w:left="0"/>
        <w:jc w:val="both"/>
      </w:pPr>
      <w:bookmarkStart w:name="z433" w:id="294"/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 </w:t>
      </w:r>
    </w:p>
    <w:bookmarkEnd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(наименование РГУ)</w:t>
      </w:r>
    </w:p>
    <w:bookmarkStart w:name="z434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Разрешение № _______________ от "___" ______ ____ года</w:t>
      </w:r>
    </w:p>
    <w:bookmarkEnd w:id="295"/>
    <w:bookmarkStart w:name="z435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Срок действия с "___" _______ ____ года по "___" _______ ____ год </w:t>
      </w:r>
    </w:p>
    <w:bookmarkEnd w:id="296"/>
    <w:bookmarkStart w:name="z436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Категория объекта _______________</w:t>
      </w:r>
    </w:p>
    <w:bookmarkEnd w:id="2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загрязняющего имущества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Установленный годовой лимит по разрешению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начало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 за квартал (тонн)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конец периода (тонн)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тонн/в год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тонн/в квартал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платы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Поправочный коэффициент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Установленный коэффициент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437" w:id="298"/>
      <w:r>
        <w:rPr>
          <w:rFonts w:ascii="Times New Roman"/>
          <w:b w:val="false"/>
          <w:i w:val="false"/>
          <w:color w:val="000000"/>
          <w:sz w:val="28"/>
        </w:rPr>
        <w:t>
      Материальный бухгалтер финансового подразделения ___________________________</w:t>
      </w:r>
    </w:p>
    <w:bookmarkEnd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                       (воинское звание, подпись, фамилия, инициалы)</w:t>
      </w:r>
    </w:p>
    <w:bookmarkStart w:name="z438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299"/>
    <w:bookmarkStart w:name="z439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МРП – месячный расчетный показатель.</w:t>
      </w:r>
    </w:p>
    <w:bookmarkEnd w:id="300"/>
    <w:bookmarkStart w:name="z440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РГУ – республиканское государственное учреждение.</w:t>
      </w:r>
    </w:p>
    <w:bookmarkEnd w:id="30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июля 2017 года № 399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30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финансовой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хозяйственной деятельности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Вооруженных Силах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Утверждаю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РГУ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(воинское звание, подпись,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 и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"____" _____________ 20__года</w:t>
            </w:r>
          </w:p>
        </w:tc>
      </w:tr>
    </w:tbl>
    <w:bookmarkStart w:name="z446" w:id="3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 приема-передачи дел и должности материально-ответственного лица</w:t>
      </w:r>
    </w:p>
    <w:bookmarkEnd w:id="302"/>
    <w:bookmarkStart w:name="z447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"____" _______________ 20__года населенный пункт ____________________________</w:t>
      </w:r>
    </w:p>
    <w:bookmarkEnd w:id="303"/>
    <w:p>
      <w:pPr>
        <w:spacing w:after="0"/>
        <w:ind w:left="0"/>
        <w:jc w:val="both"/>
      </w:pPr>
      <w:bookmarkStart w:name="z448" w:id="304"/>
      <w:r>
        <w:rPr>
          <w:rFonts w:ascii="Times New Roman"/>
          <w:b w:val="false"/>
          <w:i w:val="false"/>
          <w:color w:val="000000"/>
          <w:sz w:val="28"/>
        </w:rPr>
        <w:t>
      Внутренняя проверочная комиссия в составе председателя</w:t>
      </w:r>
    </w:p>
    <w:bookmarkEnd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(должность, воинское звание, фамилия и инициалы)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членов 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(должность, воинское звание, фамилия и инициалы)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основании приказа 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                (номер и дата приказа)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произвела прием-передачу дел и должности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                               (наименование должности)</w:t>
      </w:r>
    </w:p>
    <w:bookmarkStart w:name="z449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приема-передачи дел и должности:</w:t>
      </w:r>
    </w:p>
    <w:bookmarkEnd w:id="305"/>
    <w:bookmarkStart w:name="z450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1. Обеспеченность руководящими документами, книгами и бланками учета.</w:t>
      </w:r>
    </w:p>
    <w:bookmarkEnd w:id="306"/>
    <w:bookmarkStart w:name="z451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2. Правильность оформления и хранения учетных документов, состояние первичной документации и архива.</w:t>
      </w:r>
    </w:p>
    <w:bookmarkEnd w:id="307"/>
    <w:bookmarkStart w:name="z452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Раздел 3. Результаты инвентаризации (оформляются в соответствии с Правилами проведения инвентаризации). </w:t>
      </w:r>
    </w:p>
    <w:bookmarkEnd w:id="308"/>
    <w:bookmarkStart w:name="z453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Дополнительно в акте освещаются и другие вопросы.</w:t>
      </w:r>
    </w:p>
    <w:bookmarkEnd w:id="309"/>
    <w:bookmarkStart w:name="z454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Приложения: инвентаризационные описи (сличительные ведомости), акт контрольной проверки инвентаризации ценностей, ведомость результатов, выявленных инвентаризацией.</w:t>
      </w:r>
    </w:p>
    <w:bookmarkEnd w:id="310"/>
    <w:p>
      <w:pPr>
        <w:spacing w:after="0"/>
        <w:ind w:left="0"/>
        <w:jc w:val="both"/>
      </w:pPr>
      <w:bookmarkStart w:name="z455" w:id="311"/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комиссии ____________________________________________________</w:t>
      </w:r>
    </w:p>
    <w:bookmarkEnd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      (подпись, воинское звание, фамилия и инициалы)</w:t>
      </w:r>
    </w:p>
    <w:p>
      <w:pPr>
        <w:spacing w:after="0"/>
        <w:ind w:left="0"/>
        <w:jc w:val="both"/>
      </w:pPr>
      <w:bookmarkStart w:name="z456" w:id="312"/>
      <w:r>
        <w:rPr>
          <w:rFonts w:ascii="Times New Roman"/>
          <w:b w:val="false"/>
          <w:i w:val="false"/>
          <w:color w:val="000000"/>
          <w:sz w:val="28"/>
        </w:rPr>
        <w:t>
      Члены комиссии: __________________________________________________________</w:t>
      </w:r>
    </w:p>
    <w:bookmarkEnd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        (подпись, воинское звание, фамилия и инициалы)</w:t>
      </w:r>
    </w:p>
    <w:p>
      <w:pPr>
        <w:spacing w:after="0"/>
        <w:ind w:left="0"/>
        <w:jc w:val="both"/>
      </w:pPr>
      <w:bookmarkStart w:name="z457" w:id="313"/>
      <w:r>
        <w:rPr>
          <w:rFonts w:ascii="Times New Roman"/>
          <w:b w:val="false"/>
          <w:i w:val="false"/>
          <w:color w:val="000000"/>
          <w:sz w:val="28"/>
        </w:rPr>
        <w:t>
      Сдал: _____________________________________________________________________</w:t>
      </w:r>
    </w:p>
    <w:bookmarkEnd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         (подпись, воинское звание, фамилия и инициалы)</w:t>
      </w:r>
    </w:p>
    <w:p>
      <w:pPr>
        <w:spacing w:after="0"/>
        <w:ind w:left="0"/>
        <w:jc w:val="both"/>
      </w:pPr>
      <w:bookmarkStart w:name="z458" w:id="314"/>
      <w:r>
        <w:rPr>
          <w:rFonts w:ascii="Times New Roman"/>
          <w:b w:val="false"/>
          <w:i w:val="false"/>
          <w:color w:val="000000"/>
          <w:sz w:val="28"/>
        </w:rPr>
        <w:t>
      Принял: __________________________________________________________________</w:t>
      </w:r>
    </w:p>
    <w:bookmarkEnd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          (подпись, воинское звание, фамилия и инициалы)</w:t>
      </w:r>
    </w:p>
    <w:bookmarkStart w:name="z459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"____" _______________ 20__года</w:t>
      </w:r>
    </w:p>
    <w:bookmarkEnd w:id="315"/>
    <w:bookmarkStart w:name="z460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РГУ – республиканское государственное учреждение.</w:t>
      </w:r>
    </w:p>
    <w:bookmarkEnd w:id="3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26 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июля 2017 года № 399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финансовой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хозяйственной деятельности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Вооруженных Силах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465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Действителен по "____" _______________ 20____ года</w:t>
      </w:r>
    </w:p>
    <w:bookmarkEnd w:id="317"/>
    <w:bookmarkStart w:name="z466" w:id="3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Наряд № _______</w:t>
      </w:r>
    </w:p>
    <w:bookmarkEnd w:id="3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листа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документа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документа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Основание (цель операции)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операции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 управления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Грузоотправитель и его почтовый адрес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Грузополучатель и его почтовый адрес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транспорта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транспорта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транспортного документа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транспортного документа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военного имущества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номенклатуры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(сорт)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Выдать (отгрузить)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Выдано (отгружено)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Заводской 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выпуска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467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Оборотная сторона приложения 31</w:t>
      </w:r>
    </w:p>
    <w:bookmarkEnd w:id="3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военного имущества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номенклатуры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(сорт)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Выдать (отгрузить)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Выдано (отгружено)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Заводской 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выпуска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468" w:id="320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bookmarkEnd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(указываются номера и даты накладных, по которым выдано военное имущество по наряду)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(должность, воинское звание, подпись, фамилия и инициалы)</w:t>
      </w:r>
    </w:p>
    <w:p>
      <w:pPr>
        <w:spacing w:after="0"/>
        <w:ind w:left="0"/>
        <w:jc w:val="both"/>
      </w:pPr>
      <w:bookmarkStart w:name="z469" w:id="321"/>
      <w:r>
        <w:rPr>
          <w:rFonts w:ascii="Times New Roman"/>
          <w:b w:val="false"/>
          <w:i w:val="false"/>
          <w:color w:val="000000"/>
          <w:sz w:val="28"/>
        </w:rPr>
        <w:t>
      Место печати ______________________________________________________________</w:t>
      </w:r>
    </w:p>
    <w:bookmarkEnd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(должность, воинское звание, подпись, фамилия и инициалы)</w:t>
      </w:r>
    </w:p>
    <w:p>
      <w:pPr>
        <w:spacing w:after="0"/>
        <w:ind w:left="0"/>
        <w:jc w:val="both"/>
      </w:pPr>
      <w:bookmarkStart w:name="z470" w:id="322"/>
      <w:r>
        <w:rPr>
          <w:rFonts w:ascii="Times New Roman"/>
          <w:b w:val="false"/>
          <w:i w:val="false"/>
          <w:color w:val="000000"/>
          <w:sz w:val="28"/>
        </w:rPr>
        <w:t>
      Выдал (сдал) ______________________________________________________________</w:t>
      </w:r>
    </w:p>
    <w:bookmarkEnd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                      (подпись, фамилия и инициалы)</w:t>
      </w:r>
    </w:p>
    <w:p>
      <w:pPr>
        <w:spacing w:after="0"/>
        <w:ind w:left="0"/>
        <w:jc w:val="both"/>
      </w:pPr>
      <w:bookmarkStart w:name="z471" w:id="323"/>
      <w:r>
        <w:rPr>
          <w:rFonts w:ascii="Times New Roman"/>
          <w:b w:val="false"/>
          <w:i w:val="false"/>
          <w:color w:val="000000"/>
          <w:sz w:val="28"/>
        </w:rPr>
        <w:t>
      Получил (принял) __________________________________________________________</w:t>
      </w:r>
    </w:p>
    <w:bookmarkEnd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                       (подпись, фамилия и инициалы)</w:t>
      </w:r>
    </w:p>
    <w:bookmarkStart w:name="z472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"______" ______________________ 20____года</w:t>
      </w:r>
    </w:p>
    <w:bookmarkEnd w:id="324"/>
    <w:bookmarkStart w:name="z473" w:id="3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Пояснения к приложению 31</w:t>
      </w:r>
    </w:p>
    <w:bookmarkEnd w:id="325"/>
    <w:bookmarkStart w:name="z474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Наряд является распорядительным документом грузоотправителю на отпуск (отгрузку, отправку, передачу), а грузополучателю – на прием военного имущества.</w:t>
      </w:r>
    </w:p>
    <w:bookmarkEnd w:id="326"/>
    <w:bookmarkStart w:name="z475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Наряд подписывается начальником ОВУ (обеспечения) и лицом, ответственным за ведение учета. Эти подписи заверяются соответствующей печатью.</w:t>
      </w:r>
    </w:p>
    <w:bookmarkEnd w:id="327"/>
    <w:bookmarkStart w:name="z476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 отгрузке военного имущества железнодорожным (воздушным, морским) транспортом в заголовочной части наряда под реквизитом "Грузополучатель и его почтовый адрес", кроме этих данных записываются наименования станции (аэропорта, порта) назначения и железной дороги.</w:t>
      </w:r>
    </w:p>
    <w:bookmarkEnd w:id="328"/>
    <w:bookmarkStart w:name="z477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содержательной части наряда в графе 10 по соответствующим строкам записываются реквизиты-основания, показывающие: категорию, сорт, плотность и иные характеристики качества военного имущества (в том числе крепость спирта), если их фактическое состояние не соответствует реквизитам основаниям, записанным в графе 5.</w:t>
      </w:r>
    </w:p>
    <w:bookmarkEnd w:id="329"/>
    <w:bookmarkStart w:name="z478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отпуске служебной литературы (технической документации) номера ее экземпляров записываются в графе 8.</w:t>
      </w:r>
    </w:p>
    <w:bookmarkEnd w:id="330"/>
    <w:bookmarkStart w:name="z479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конце содержания наряда указывается номер и дата накладной, по которым выдано военное имущество по наряду.</w:t>
      </w:r>
    </w:p>
    <w:bookmarkEnd w:id="331"/>
    <w:bookmarkStart w:name="z480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ОВУ – орган военного управления.</w:t>
      </w:r>
    </w:p>
    <w:bookmarkEnd w:id="33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27 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июля 2017 года № 399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32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финансовой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хозяйственной деятельности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Вооруженных Силах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485" w:id="3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Аттестат РГУ № ___</w:t>
      </w:r>
    </w:p>
    <w:bookmarkEnd w:id="333"/>
    <w:bookmarkStart w:name="z486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РГУ ________________________________</w:t>
      </w:r>
    </w:p>
    <w:bookmarkEnd w:id="334"/>
    <w:bookmarkStart w:name="z487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Основание ____________________________________________</w:t>
      </w:r>
    </w:p>
    <w:bookmarkEnd w:id="3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военного имущества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номенклатуры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Числится по учету по состоянию на "___"_____20__года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(сорт)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488" w:id="336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bookmarkEnd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(указываются номера накладных, по которым выдано военное имущество по наряду)</w:t>
      </w:r>
    </w:p>
    <w:bookmarkStart w:name="z489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Остаток непогашенных начетов по утратам военного имущества___________ тенге _____тиын.</w:t>
      </w:r>
    </w:p>
    <w:bookmarkEnd w:id="337"/>
    <w:p>
      <w:pPr>
        <w:spacing w:after="0"/>
        <w:ind w:left="0"/>
        <w:jc w:val="both"/>
      </w:pPr>
      <w:bookmarkStart w:name="z490" w:id="338"/>
      <w:r>
        <w:rPr>
          <w:rFonts w:ascii="Times New Roman"/>
          <w:b w:val="false"/>
          <w:i w:val="false"/>
          <w:color w:val="000000"/>
          <w:sz w:val="28"/>
        </w:rPr>
        <w:t xml:space="preserve">
      Дата проведения последней проверки "____" _______________ 20____года </w:t>
      </w:r>
    </w:p>
    <w:bookmarkEnd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(должность, воинское звание, подпись, фамилия и инициалы)</w:t>
      </w:r>
    </w:p>
    <w:p>
      <w:pPr>
        <w:spacing w:after="0"/>
        <w:ind w:left="0"/>
        <w:jc w:val="both"/>
      </w:pPr>
      <w:bookmarkStart w:name="z491" w:id="339"/>
      <w:r>
        <w:rPr>
          <w:rFonts w:ascii="Times New Roman"/>
          <w:b w:val="false"/>
          <w:i w:val="false"/>
          <w:color w:val="000000"/>
          <w:sz w:val="28"/>
        </w:rPr>
        <w:t>
      Место печати _____________________________________________________________</w:t>
      </w:r>
    </w:p>
    <w:bookmarkEnd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(должность, воинское звание, подпись, фамилия и инициалы)</w:t>
      </w:r>
    </w:p>
    <w:p>
      <w:pPr>
        <w:spacing w:after="0"/>
        <w:ind w:left="0"/>
        <w:jc w:val="both"/>
      </w:pPr>
      <w:bookmarkStart w:name="z492" w:id="340"/>
      <w:r>
        <w:rPr>
          <w:rFonts w:ascii="Times New Roman"/>
          <w:b w:val="false"/>
          <w:i w:val="false"/>
          <w:color w:val="000000"/>
          <w:sz w:val="28"/>
        </w:rPr>
        <w:t>
      С указанным в аттестате количеством и качеством военного имущества, числящегося за</w:t>
      </w:r>
    </w:p>
    <w:bookmarkEnd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РГУ, согласен 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(должность, воинское звание, подпись, фамилия и инициалы)</w:t>
      </w:r>
    </w:p>
    <w:bookmarkStart w:name="z493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"_____" ____________________20 ___ года</w:t>
      </w:r>
    </w:p>
    <w:bookmarkEnd w:id="341"/>
    <w:bookmarkStart w:name="z494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РГУ – республиканское государственное учреждение.</w:t>
      </w:r>
    </w:p>
    <w:bookmarkEnd w:id="34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июля 2017 года № 399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33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финансовой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хозяйственной деятельности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Вооруженных Силах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499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Действительна по "_____" _______________ 20 ___ года</w:t>
      </w:r>
    </w:p>
    <w:bookmarkEnd w:id="343"/>
    <w:bookmarkStart w:name="z500" w:id="3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Разнарядка № _____</w:t>
      </w:r>
    </w:p>
    <w:bookmarkEnd w:id="3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листа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документа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документа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Основание (цель) операции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Служба (орган управления)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Грузоотправитель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768"/>
        <w:gridCol w:w="768"/>
        <w:gridCol w:w="768"/>
        <w:gridCol w:w="768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</w:tblGrid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1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военного имущества</w:t>
            </w: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номенклатуры</w:t>
            </w: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2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(сорт)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Грузополучатели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503" w:id="347"/>
      <w:r>
        <w:rPr>
          <w:rFonts w:ascii="Times New Roman"/>
          <w:b w:val="false"/>
          <w:i w:val="false"/>
          <w:color w:val="000000"/>
          <w:sz w:val="28"/>
        </w:rPr>
        <w:t>
      Место печати ______________________________________________________________</w:t>
      </w:r>
    </w:p>
    <w:bookmarkEnd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(должность, воинское звание, подпись, фамилия и инициалы)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(должность, воинское звание, подпись, фамилия и инициалы)</w:t>
      </w:r>
    </w:p>
    <w:bookmarkStart w:name="z504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"____" ____________ 20 ___ года</w:t>
      </w:r>
    </w:p>
    <w:bookmarkEnd w:id="348"/>
    <w:bookmarkStart w:name="z505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Оборотная сторона приложения 33</w:t>
      </w:r>
    </w:p>
    <w:bookmarkEnd w:id="3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Грузополучатель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6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(порт, аэропорт)</w:t>
            </w:r>
          </w:p>
          <w:bookmarkEnd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назначения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Почтовый адрес грузополучателя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транспорта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отправки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Отметки грузоотправителя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накладной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транспортного документа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транспортного документа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507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Пояснения к приложению 33</w:t>
      </w:r>
    </w:p>
    <w:bookmarkEnd w:id="351"/>
    <w:bookmarkStart w:name="z508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Разнарядка является распорядительным документом на отпуск (выдачу, отгрузку, отправку) одного и того же военного имущества нескольким грузополучателям.</w:t>
      </w:r>
    </w:p>
    <w:bookmarkEnd w:id="352"/>
    <w:bookmarkStart w:name="z509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Разнарядка составляется в ОВУ (обеспечения) в двух экземплярах и направляется грузоотправителю.</w:t>
      </w:r>
    </w:p>
    <w:bookmarkEnd w:id="353"/>
    <w:bookmarkStart w:name="z510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Разнарядка подписывается начальником ОВУ (обеспечения) и лицом, ответственным за ведение учета.</w:t>
      </w:r>
    </w:p>
    <w:bookmarkEnd w:id="354"/>
    <w:bookmarkStart w:name="z511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По исполнении разнарядки ее второй экземпляр возвращается в ОВУ (обеспечения), выдавший разнарядку.</w:t>
      </w:r>
    </w:p>
    <w:bookmarkEnd w:id="355"/>
    <w:bookmarkStart w:name="z512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Срок действия разнарядки не должен превышать трех месяцев.</w:t>
      </w:r>
    </w:p>
    <w:bookmarkEnd w:id="356"/>
    <w:bookmarkStart w:name="z513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ОВУ – орган военного управления.</w:t>
      </w:r>
    </w:p>
    <w:bookmarkEnd w:id="35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29 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июля 2017 года № 399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финансовой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хозяйственной деятельности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Вооруженных Силах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518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Действительна по "___" __________20__года</w:t>
      </w:r>
    </w:p>
    <w:bookmarkEnd w:id="35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Утверждаю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РГУ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(воинское звание, подпись,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 и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"____" ____________ 20__года</w:t>
            </w:r>
          </w:p>
        </w:tc>
      </w:tr>
    </w:tbl>
    <w:bookmarkStart w:name="z520" w:id="3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Раздаточно-сдаточная ведомость №____ боеприпасов (ракет) на складе за ___________________ 20__года</w:t>
      </w:r>
    </w:p>
    <w:bookmarkEnd w:id="3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записи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подразделений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партии, год изготовления, завод-изготовитель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Выдано (штук)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Расписка в получении и дата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Израсходовано (штук)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боеприпасов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укупорки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(штук)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 (тенге)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(тенге)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Сдано обратно (штук)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несданных (штук)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Расписка в сдаче и дата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неизрасходованных боеприпасов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неисправных боеприпасов (с осечками)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гильз стреляных, элементов ракет, огнеметов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укупорки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дополнительных пучков, двигателей от огнеметов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боеприпасов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укупорки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двигателей огнеметов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контейнеров от огнеметов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521" w:id="360"/>
      <w:r>
        <w:rPr>
          <w:rFonts w:ascii="Times New Roman"/>
          <w:b w:val="false"/>
          <w:i w:val="false"/>
          <w:color w:val="000000"/>
          <w:sz w:val="28"/>
        </w:rPr>
        <w:t>
      Отпуск (выдачу) разрешил _________________________________________________</w:t>
      </w:r>
    </w:p>
    <w:bookmarkEnd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(должность, воинское звание, подпись, фамилия и инициалы)</w:t>
      </w:r>
    </w:p>
    <w:bookmarkStart w:name="z522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Указанные в ведомости боеприпасы (ракеты): </w:t>
      </w:r>
    </w:p>
    <w:bookmarkEnd w:id="361"/>
    <w:p>
      <w:pPr>
        <w:spacing w:after="0"/>
        <w:ind w:left="0"/>
        <w:jc w:val="both"/>
      </w:pPr>
      <w:bookmarkStart w:name="z523" w:id="362"/>
      <w:r>
        <w:rPr>
          <w:rFonts w:ascii="Times New Roman"/>
          <w:b w:val="false"/>
          <w:i w:val="false"/>
          <w:color w:val="000000"/>
          <w:sz w:val="28"/>
        </w:rPr>
        <w:t>
      Выдал _________________________________________________________________</w:t>
      </w:r>
    </w:p>
    <w:bookmarkEnd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(должность, воинское звание, подпись, фамилия и инициалы)</w:t>
      </w:r>
    </w:p>
    <w:p>
      <w:pPr>
        <w:spacing w:after="0"/>
        <w:ind w:left="0"/>
        <w:jc w:val="both"/>
      </w:pPr>
      <w:bookmarkStart w:name="z524" w:id="363"/>
      <w:r>
        <w:rPr>
          <w:rFonts w:ascii="Times New Roman"/>
          <w:b w:val="false"/>
          <w:i w:val="false"/>
          <w:color w:val="000000"/>
          <w:sz w:val="28"/>
        </w:rPr>
        <w:t>
      Принял _________________________________________________________________</w:t>
      </w:r>
    </w:p>
    <w:bookmarkEnd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(должность, воинское звание, подпись, фамилия и инициалы)</w:t>
      </w:r>
    </w:p>
    <w:p>
      <w:pPr>
        <w:spacing w:after="0"/>
        <w:ind w:left="0"/>
        <w:jc w:val="both"/>
      </w:pPr>
      <w:bookmarkStart w:name="z525" w:id="364"/>
      <w:r>
        <w:rPr>
          <w:rFonts w:ascii="Times New Roman"/>
          <w:b w:val="false"/>
          <w:i w:val="false"/>
          <w:color w:val="000000"/>
          <w:sz w:val="28"/>
        </w:rPr>
        <w:t>
      Бухгалтер _______________________________________________________________</w:t>
      </w:r>
    </w:p>
    <w:bookmarkEnd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(должность, воинское звание, подпись, фамилия и инициалы)</w:t>
      </w:r>
    </w:p>
    <w:bookmarkStart w:name="z526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"____" _______________ 20___года</w:t>
      </w:r>
    </w:p>
    <w:bookmarkEnd w:id="365"/>
    <w:bookmarkStart w:name="z527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Пояснения к приложению 34</w:t>
      </w:r>
    </w:p>
    <w:bookmarkEnd w:id="366"/>
    <w:bookmarkStart w:name="z528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Раздаточно-сдаточная ведомость предназначена для учета выданных складом РГУ на стрельбы артиллерийских и минометных выстрелов, ракет, зенитных ракет ближнего действия, ручных и противотанковых гранат, патронов стрелкового оружия, пиротехнических и имитационных средств, а также для контроля за их расходом и возвратом.</w:t>
      </w:r>
    </w:p>
    <w:bookmarkEnd w:id="367"/>
    <w:bookmarkStart w:name="z529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Раздаточно-сдаточная ведется начальником склада. Записи о выдаче боеприпасов подразделениям производятся на основании письменных заявок их начальников с отметкой начальника подразделения ракетно-артиллерийского вооружения о количестве боеприпасов, разрешенных к выдаче.</w:t>
      </w:r>
    </w:p>
    <w:bookmarkEnd w:id="368"/>
    <w:bookmarkStart w:name="z530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Раздаточно-сдаточная ведомость составляется отдельно на каждую номенклатуру боеприпасов (в том числе ракет), зенитных ракет ближнего действия, пиротехнических и имитационных средств.</w:t>
      </w:r>
    </w:p>
    <w:bookmarkEnd w:id="369"/>
    <w:bookmarkStart w:name="z531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За полученное со склада военное имущество получатели расписываются в графе 6 ведомости.</w:t>
      </w:r>
    </w:p>
    <w:bookmarkEnd w:id="370"/>
    <w:bookmarkStart w:name="z532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3 ведомости при выдаче ракет и зенитных ракет ближнего действия записываются номер партии сборки (изготовления), год изготовления и завод-изготовитель, а в графах 4, 7, 10 и 16 – номера каждой единицы.</w:t>
      </w:r>
    </w:p>
    <w:bookmarkEnd w:id="371"/>
    <w:bookmarkStart w:name="z533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израсходованных и сданных предметов, указанных в графах 7-19, подтверждается распиской сдающего в графе 20.</w:t>
      </w:r>
    </w:p>
    <w:bookmarkEnd w:id="372"/>
    <w:bookmarkStart w:name="z534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одной ведомости разрешается вести записи в течении пяти дней, после чего подводится итог по всем подразделениям. Общее количество выданных и принятых обратно предметов подтверждается подписями начальника склада.</w:t>
      </w:r>
    </w:p>
    <w:bookmarkEnd w:id="373"/>
    <w:bookmarkStart w:name="z535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Начальник склада по итоговым данным графы 7 списывает израсходованные боеприпасы и зенитные ракеты ближнего действия по соответствующим карточкам учета и записывает на приход патроны с осечками, стреляные гильзы, пучки пороха и укупорку.</w:t>
      </w:r>
    </w:p>
    <w:bookmarkEnd w:id="374"/>
    <w:bookmarkStart w:name="z536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Стреляные гильзы, свободная укупорка и пучки пороха записываются на приход в отдельных карточках учета.</w:t>
      </w:r>
    </w:p>
    <w:bookmarkEnd w:id="375"/>
    <w:bookmarkStart w:name="z537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РГУ – республиканское государственное учреждение.</w:t>
      </w:r>
    </w:p>
    <w:bookmarkEnd w:id="37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30 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июля 2017 года № 399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35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финансовой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хозяйственной деятельности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Вооруженных Силах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542" w:id="3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Книга аттестатов военнослужащего</w:t>
      </w:r>
    </w:p>
    <w:bookmarkEnd w:id="377"/>
    <w:bookmarkStart w:name="z543" w:id="3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Серия ______________ № _________ _____________________________________________________ </w:t>
      </w:r>
      <w:r>
        <w:br/>
      </w:r>
      <w:r>
        <w:rPr>
          <w:rFonts w:ascii="Times New Roman"/>
          <w:b/>
          <w:i w:val="false"/>
          <w:color w:val="000000"/>
        </w:rPr>
        <w:t xml:space="preserve">подразделение  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 xml:space="preserve"> наименование РГУ</w:t>
      </w:r>
    </w:p>
    <w:bookmarkEnd w:id="378"/>
    <w:bookmarkStart w:name="z544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Начата "_____" ___________________20__года</w:t>
      </w:r>
    </w:p>
    <w:bookmarkEnd w:id="379"/>
    <w:bookmarkStart w:name="z545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Окончена "_____" _________________20__года</w:t>
      </w:r>
    </w:p>
    <w:bookmarkEnd w:id="380"/>
    <w:bookmarkStart w:name="z546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Талон аттестата №_________________</w:t>
      </w:r>
    </w:p>
    <w:bookmarkEnd w:id="381"/>
    <w:bookmarkStart w:name="z547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военнослужащего____________________________________________</w:t>
      </w:r>
    </w:p>
    <w:bookmarkEnd w:id="382"/>
    <w:bookmarkStart w:name="z548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(воинское звание, фамилия и инициалы)</w:t>
      </w:r>
    </w:p>
    <w:bookmarkEnd w:id="383"/>
    <w:bookmarkStart w:name="z549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РГУ _______________________________________________________</w:t>
      </w:r>
    </w:p>
    <w:bookmarkEnd w:id="384"/>
    <w:bookmarkStart w:name="z550"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(отправитель)</w:t>
      </w:r>
    </w:p>
    <w:bookmarkEnd w:id="385"/>
    <w:bookmarkStart w:name="z551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РГУ ___________________________________________________________</w:t>
      </w:r>
    </w:p>
    <w:bookmarkEnd w:id="386"/>
    <w:bookmarkStart w:name="z552"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(получатель)</w:t>
      </w:r>
    </w:p>
    <w:bookmarkEnd w:id="387"/>
    <w:bookmarkStart w:name="z553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 военного имущества_____________________________________</w:t>
      </w:r>
    </w:p>
    <w:bookmarkEnd w:id="3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4"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Корешок аттестата военнослужащего №______</w:t>
            </w:r>
          </w:p>
          <w:bookmarkEnd w:id="389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Книжка № _______ Серия______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(вооружение, техника, имущество) выданные_________________________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(воинское звание, фамилия и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убывшему согласно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приказа____________________________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__ от "___" ________20__года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Карточка учета № 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Аттестат получил_____________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(подпись)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"___" ____________20___года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Указанное военное имущество списано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учета, талон аттестата подшит в дело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(должность, воинское звание,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подпись, фамилия и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"__"________20___года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8"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  <w:bookmarkEnd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военного имущества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номенклатуры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(дата выдачи) прописью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579" w:id="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Оборотная сторона талона аттестата Оборотная сторона  корешка аттестата</w:t>
      </w:r>
    </w:p>
    <w:bookmarkEnd w:id="3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военного имущества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номенклатуры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(дата выдачи) прописью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580" w:id="3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Перечисленное в аттестате военное имущество, его количество, качество и сроки выдачи показаны правильно</w:t>
      </w:r>
    </w:p>
    <w:bookmarkEnd w:id="392"/>
    <w:p>
      <w:pPr>
        <w:spacing w:after="0"/>
        <w:ind w:left="0"/>
        <w:jc w:val="both"/>
      </w:pPr>
      <w:bookmarkStart w:name="z581" w:id="393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bookmarkEnd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   (подпись лица, которому выдан аттестат)</w:t>
      </w:r>
    </w:p>
    <w:p>
      <w:pPr>
        <w:spacing w:after="0"/>
        <w:ind w:left="0"/>
        <w:jc w:val="both"/>
      </w:pPr>
      <w:bookmarkStart w:name="z582" w:id="394"/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_____________________________________________________________________________________________________ </w:t>
      </w:r>
    </w:p>
    <w:bookmarkEnd w:id="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(должность, воинское звание, подпись, фамилия и инициалы)</w:t>
      </w:r>
    </w:p>
    <w:p>
      <w:pPr>
        <w:spacing w:after="0"/>
        <w:ind w:left="0"/>
        <w:jc w:val="both"/>
      </w:pPr>
      <w:bookmarkStart w:name="z583" w:id="395"/>
      <w:r>
        <w:rPr>
          <w:rFonts w:ascii="Times New Roman"/>
          <w:b w:val="false"/>
          <w:i w:val="false"/>
          <w:color w:val="000000"/>
          <w:sz w:val="28"/>
        </w:rPr>
        <w:t>
      Место печати _________________________ _______________________________</w:t>
      </w:r>
    </w:p>
    <w:bookmarkEnd w:id="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(должность, воинское звание, подпись, фамилия и инициалы)</w:t>
      </w:r>
    </w:p>
    <w:bookmarkStart w:name="z584" w:id="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"____" _____________20___года</w:t>
      </w:r>
    </w:p>
    <w:bookmarkEnd w:id="396"/>
    <w:bookmarkStart w:name="z585" w:id="3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Пояснения к приложению 35</w:t>
      </w:r>
    </w:p>
    <w:bookmarkEnd w:id="397"/>
    <w:bookmarkStart w:name="z586" w:id="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Аттестат военнослужащего является документом, дающим право на зачисление военнослужащего или военнослужащих в составе подразделения (команды) на обеспечение военным имуществом и снятие с обеспечения.</w:t>
      </w:r>
    </w:p>
    <w:bookmarkEnd w:id="398"/>
    <w:bookmarkStart w:name="z587" w:id="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аттестате отражается обеспеченность военнослужащего (военнослужащих) военным имуществом при переводе к новому месту службы или убытии в командировку, отпуск и на лечение.</w:t>
      </w:r>
    </w:p>
    <w:bookmarkEnd w:id="399"/>
    <w:bookmarkStart w:name="z588" w:id="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Заполненные, но неиспользованные, а также испорченные бланки аттестатов перечеркиваются и хранятся вместе с корешками.</w:t>
      </w:r>
    </w:p>
    <w:bookmarkEnd w:id="400"/>
    <w:bookmarkStart w:name="z589" w:id="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окончании года неиспользованные, а также испорченные бланки аттестатов уничтожаются с составлением об этом акта на уничтожение.</w:t>
      </w:r>
    </w:p>
    <w:bookmarkEnd w:id="401"/>
    <w:bookmarkStart w:name="z590" w:id="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РГУ – республиканское государственное учреждение.</w:t>
      </w:r>
    </w:p>
    <w:bookmarkEnd w:id="40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июля 2017 года № 399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36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финансовой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хозяйственной деятельности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Вооруженных Силах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595" w:id="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Действителен по "____" _____________ 20 __ года</w:t>
      </w:r>
    </w:p>
    <w:bookmarkEnd w:id="403"/>
    <w:bookmarkStart w:name="z596" w:id="4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Наряд № _____ на ремонт (изготовление, обработку)</w:t>
      </w:r>
    </w:p>
    <w:bookmarkEnd w:id="4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листа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документа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документа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Основание (цель) операции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операции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Служба (орган управления)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Сдатчик (отправитель)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Приемщик (ремонтное подразделение, государственное учреждение)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военного имущества (индекс, № чертежа)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номенклатуры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7" w:id="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  <w:bookmarkEnd w:id="405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Заводской 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(код) ремонта (обработки)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исполнения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Отметка о выполненных работах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598" w:id="406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bookmarkEnd w:id="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(указываются № накладных, по которым выдано военное имущество по наряду)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bookmarkStart w:name="z599" w:id="407"/>
      <w:r>
        <w:rPr>
          <w:rFonts w:ascii="Times New Roman"/>
          <w:b w:val="false"/>
          <w:i w:val="false"/>
          <w:color w:val="000000"/>
          <w:sz w:val="28"/>
        </w:rPr>
        <w:t xml:space="preserve">
      Место печати          (должность, воинское звание, подпись, фамилия и инициалы) </w:t>
      </w:r>
    </w:p>
    <w:bookmarkEnd w:id="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(должность, воинское звание, подпись, фамилия и инициалы)</w:t>
      </w:r>
    </w:p>
    <w:p>
      <w:pPr>
        <w:spacing w:after="0"/>
        <w:ind w:left="0"/>
        <w:jc w:val="both"/>
      </w:pPr>
      <w:bookmarkStart w:name="z600" w:id="408"/>
      <w:r>
        <w:rPr>
          <w:rFonts w:ascii="Times New Roman"/>
          <w:b w:val="false"/>
          <w:i w:val="false"/>
          <w:color w:val="000000"/>
          <w:sz w:val="28"/>
        </w:rPr>
        <w:t>
      Перечисленное в наряде для ремонта (обработки) военное имущество:</w:t>
      </w:r>
    </w:p>
    <w:bookmarkEnd w:id="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сдал 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(должность, воинское звание, подпись, фамилия и инициалы)</w:t>
      </w:r>
    </w:p>
    <w:p>
      <w:pPr>
        <w:spacing w:after="0"/>
        <w:ind w:left="0"/>
        <w:jc w:val="both"/>
      </w:pPr>
      <w:bookmarkStart w:name="z601" w:id="409"/>
      <w:r>
        <w:rPr>
          <w:rFonts w:ascii="Times New Roman"/>
          <w:b w:val="false"/>
          <w:i w:val="false"/>
          <w:color w:val="000000"/>
          <w:sz w:val="28"/>
        </w:rPr>
        <w:t>
      принял ___________________________________________________________________</w:t>
      </w:r>
    </w:p>
    <w:bookmarkEnd w:id="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(должность, воинское звание, подпись, фамилия и инициалы)</w:t>
      </w:r>
    </w:p>
    <w:bookmarkStart w:name="z602" w:id="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"____" ______________ 20 ___ года</w:t>
      </w:r>
    </w:p>
    <w:bookmarkEnd w:id="410"/>
    <w:bookmarkStart w:name="z603" w:id="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Отремонтированное (обработанное, изготовленное) военное имущество: </w:t>
      </w:r>
    </w:p>
    <w:bookmarkEnd w:id="411"/>
    <w:p>
      <w:pPr>
        <w:spacing w:after="0"/>
        <w:ind w:left="0"/>
        <w:jc w:val="both"/>
      </w:pPr>
      <w:bookmarkStart w:name="z604" w:id="412"/>
      <w:r>
        <w:rPr>
          <w:rFonts w:ascii="Times New Roman"/>
          <w:b w:val="false"/>
          <w:i w:val="false"/>
          <w:color w:val="000000"/>
          <w:sz w:val="28"/>
        </w:rPr>
        <w:t>
      сдал ______________________________________________________________________</w:t>
      </w:r>
    </w:p>
    <w:bookmarkEnd w:id="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(должность, воинское звание, подпись, фамилия и инициалы)</w:t>
      </w:r>
    </w:p>
    <w:p>
      <w:pPr>
        <w:spacing w:after="0"/>
        <w:ind w:left="0"/>
        <w:jc w:val="both"/>
      </w:pPr>
      <w:bookmarkStart w:name="z605" w:id="413"/>
      <w:r>
        <w:rPr>
          <w:rFonts w:ascii="Times New Roman"/>
          <w:b w:val="false"/>
          <w:i w:val="false"/>
          <w:color w:val="000000"/>
          <w:sz w:val="28"/>
        </w:rPr>
        <w:t>
      принял ___________________________________________________________________</w:t>
      </w:r>
    </w:p>
    <w:bookmarkEnd w:id="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(должность, воинское звание, подпись, фамилия и инициалы)</w:t>
      </w:r>
    </w:p>
    <w:bookmarkStart w:name="z606" w:id="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"____" ______________ 20 ___ года</w:t>
      </w:r>
    </w:p>
    <w:bookmarkEnd w:id="4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32 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июля 2017 года № 399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финансовой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хозяйственной деятельности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Вооруженных Силах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611" w:id="4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(наименование РГУ)</w:t>
      </w:r>
    </w:p>
    <w:bookmarkEnd w:id="415"/>
    <w:bookmarkStart w:name="z612" w:id="4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 наличии и движении военного имущества </w:t>
      </w:r>
      <w:r>
        <w:br/>
      </w:r>
      <w:r>
        <w:rPr>
          <w:rFonts w:ascii="Times New Roman"/>
          <w:b/>
          <w:i w:val="false"/>
          <w:color w:val="000000"/>
        </w:rPr>
        <w:t xml:space="preserve">за __________________________________________________ </w:t>
      </w:r>
      <w:r>
        <w:br/>
      </w:r>
      <w:r>
        <w:rPr>
          <w:rFonts w:ascii="Times New Roman"/>
          <w:b/>
          <w:i w:val="false"/>
          <w:color w:val="000000"/>
        </w:rPr>
        <w:t xml:space="preserve">(месяц, год) 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 xml:space="preserve">(наименование подразделения) </w:t>
      </w:r>
      <w:r>
        <w:br/>
      </w:r>
      <w:r>
        <w:rPr>
          <w:rFonts w:ascii="Times New Roman"/>
          <w:b/>
          <w:i w:val="false"/>
          <w:color w:val="000000"/>
        </w:rPr>
        <w:t xml:space="preserve">_________________________________________________________________ </w:t>
      </w:r>
      <w:r>
        <w:br/>
      </w:r>
      <w:r>
        <w:rPr>
          <w:rFonts w:ascii="Times New Roman"/>
          <w:b/>
          <w:i w:val="false"/>
          <w:color w:val="000000"/>
        </w:rPr>
        <w:t>(воинское звание, фамилия и инициалы материально-ответственного лица)</w:t>
      </w:r>
    </w:p>
    <w:bookmarkEnd w:id="4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Субсчет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имущества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Инвентарный номер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 (тенге)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на "__"___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(тенге)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субсчету: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субсчету: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Приход за месяц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 за месяц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на "__"___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(тенге)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(тенге)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613" w:id="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Сдал: </w:t>
      </w:r>
    </w:p>
    <w:bookmarkEnd w:id="417"/>
    <w:p>
      <w:pPr>
        <w:spacing w:after="0"/>
        <w:ind w:left="0"/>
        <w:jc w:val="both"/>
      </w:pPr>
      <w:bookmarkStart w:name="z614" w:id="418"/>
      <w:r>
        <w:rPr>
          <w:rFonts w:ascii="Times New Roman"/>
          <w:b w:val="false"/>
          <w:i w:val="false"/>
          <w:color w:val="000000"/>
          <w:sz w:val="28"/>
        </w:rPr>
        <w:t>
      Материально-ответственное лицо ____________________________________________</w:t>
      </w:r>
    </w:p>
    <w:bookmarkEnd w:id="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                                            (подпись, фамилия и инициалы)</w:t>
      </w:r>
    </w:p>
    <w:p>
      <w:pPr>
        <w:spacing w:after="0"/>
        <w:ind w:left="0"/>
        <w:jc w:val="both"/>
      </w:pPr>
      <w:bookmarkStart w:name="z615" w:id="419"/>
      <w:r>
        <w:rPr>
          <w:rFonts w:ascii="Times New Roman"/>
          <w:b w:val="false"/>
          <w:i w:val="false"/>
          <w:color w:val="000000"/>
          <w:sz w:val="28"/>
        </w:rPr>
        <w:t>
      Принял: Начальник подразделения ___________________________________________</w:t>
      </w:r>
    </w:p>
    <w:bookmarkEnd w:id="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                                             (подпись, фамилия и инициалы)</w:t>
      </w:r>
    </w:p>
    <w:bookmarkStart w:name="z616" w:id="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РГУ – республиканское государственное учреждение.</w:t>
      </w:r>
    </w:p>
    <w:bookmarkEnd w:id="4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33 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июля 2017 года № 399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38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финансовой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хозяйственной деятельности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Вооруженных Силах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621" w:id="4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(наименование РГУ)</w:t>
      </w:r>
    </w:p>
    <w:bookmarkEnd w:id="421"/>
    <w:bookmarkStart w:name="z622" w:id="4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Сводный отчет о наличии и движении военного имущества</w:t>
      </w:r>
      <w:r>
        <w:br/>
      </w:r>
      <w:r>
        <w:rPr>
          <w:rFonts w:ascii="Times New Roman"/>
          <w:b/>
          <w:i w:val="false"/>
          <w:color w:val="000000"/>
        </w:rPr>
        <w:t>за 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(месяц, год)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(наименование подразделения)</w:t>
      </w:r>
    </w:p>
    <w:bookmarkEnd w:id="4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Субсчет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имущества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Инвентарный номер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 (тенге)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на "__"___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(тенге)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субсчету за подразделение: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Итого по субсчету за материально-ответственное лицо: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 подразделение: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Приход за месяц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 за месяц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на "__"___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(тенге)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(тенге)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623" w:id="423"/>
      <w:r>
        <w:rPr>
          <w:rFonts w:ascii="Times New Roman"/>
          <w:b w:val="false"/>
          <w:i w:val="false"/>
          <w:color w:val="000000"/>
          <w:sz w:val="28"/>
        </w:rPr>
        <w:t>
      Сверено: Материально-ответственное лицо ___________________________________</w:t>
      </w:r>
    </w:p>
    <w:bookmarkEnd w:id="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                                         (подпись, фамилия и инициалы)</w:t>
      </w:r>
    </w:p>
    <w:p>
      <w:pPr>
        <w:spacing w:after="0"/>
        <w:ind w:left="0"/>
        <w:jc w:val="both"/>
      </w:pPr>
      <w:bookmarkStart w:name="z624" w:id="424"/>
      <w:r>
        <w:rPr>
          <w:rFonts w:ascii="Times New Roman"/>
          <w:b w:val="false"/>
          <w:i w:val="false"/>
          <w:color w:val="000000"/>
          <w:sz w:val="28"/>
        </w:rPr>
        <w:t>
      Сдал: Начальник подразделения _____________________________________________</w:t>
      </w:r>
    </w:p>
    <w:bookmarkEnd w:id="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                                         (подпись, фамилия и инициалы)</w:t>
      </w:r>
    </w:p>
    <w:p>
      <w:pPr>
        <w:spacing w:after="0"/>
        <w:ind w:left="0"/>
        <w:jc w:val="both"/>
      </w:pPr>
      <w:bookmarkStart w:name="z625" w:id="425"/>
      <w:r>
        <w:rPr>
          <w:rFonts w:ascii="Times New Roman"/>
          <w:b w:val="false"/>
          <w:i w:val="false"/>
          <w:color w:val="000000"/>
          <w:sz w:val="28"/>
        </w:rPr>
        <w:t>
      Принял: Бухгалтер _________________________________________________________</w:t>
      </w:r>
    </w:p>
    <w:bookmarkEnd w:id="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                                         (подпись, фамилия и инициалы)</w:t>
      </w:r>
    </w:p>
    <w:bookmarkStart w:name="z626" w:id="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РГУ – республиканское государственное учреждение.</w:t>
      </w:r>
    </w:p>
    <w:bookmarkEnd w:id="42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