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83cd" w14:textId="eff8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26 декабря 2023 года № С-10/7 "О бюджете поселка Станционный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27 марта 2024 года № С-11/5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бюджете поселка Станционный на 2024-2026 годы" от 26 декабря 2023 года № С-10/7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Станционный на 2024–2026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209 849,5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6 053,5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20,0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203 676,0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211 044,9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-1 195,4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1 195,4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С-10/7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поселка Станционный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