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17634" w14:textId="38176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26 декабря 2023 года № 8С-9/8 "О бюджетах поселков, сел и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27 марта 2024 года № 8С-11/11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Степногорский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 бюджетах поселков, сел и сельского округа на 2024-2026 годы" от 26 декабря 2023 года № 8С-9/8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Аксу на 2024-2026 годы, согласно приложениям 1, 2,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169 874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15 957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153 822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171 174,8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-1 300,8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1 300,8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поселка Бестобе на 2024-2026 годы, согласно приложениям 4, 5, 6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133 801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31 710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102 031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134 048,8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-247,8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247,8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поселка Заводской на 2024-2026 годы, согласно приложениям 7, 8, 9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98 059,1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21 785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75 430,1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98 340,7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-281,6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281,6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поселка Шантобе на 2024-2026 годы, согласно приложениям 10, 11, 12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103 807,7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10 607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92 265,7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105 626,4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-1 818,7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1 818,7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села Карабулак на 2024-2026 годы, согласно приложениям 13, 14, 15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109 766,8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5 303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103 880,8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110 096,1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-329,3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329,3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села Изобильное на 2024-2026 годы, согласно приложениям 16, 17, 18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88 832,4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87 726,4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88 834,6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села Кырык кудык на 2024-2026 годы, согласно приложениям 19, 20, 21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155 010,1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866,3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152 077,8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155 071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-60,9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60,9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Богенбайского сельского округа на 2024-2026 годы, согласно приложениям 22, 23, 24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49 524,8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48 105,8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49 668,6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-143,8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143,8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Степногорского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О.Джагпаров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8С-9/8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Аксу на 2024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171 174,8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8С-9/8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Бестобе на 2024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134 048,8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71 753,1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8С-9/8</w:t>
            </w:r>
          </w:p>
        </w:tc>
      </w:tr>
    </w:tbl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Заводской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98 059,1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75 430,1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75 430,1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98 340,7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8С-9/8</w:t>
            </w:r>
          </w:p>
        </w:tc>
      </w:tr>
    </w:tbl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Шантобе на 2024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103 807,7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92 265,7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67 295,2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-1 818,7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8С-9/8</w:t>
            </w:r>
          </w:p>
        </w:tc>
      </w:tr>
    </w:tbl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Карабулак на 2024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109 766,8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103 880,8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103 880,8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103 880,8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8С-9/8</w:t>
            </w:r>
          </w:p>
        </w:tc>
      </w:tr>
    </w:tbl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Изобильное на 2024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88 832,4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87 726,4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87 726,4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87 726,4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88 834,6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8С-9/8</w:t>
            </w:r>
          </w:p>
        </w:tc>
      </w:tr>
    </w:tbl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Кырык кудык на 2024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155 010,1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152 077,8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152 077,8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152 077,8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8С-9/8</w:t>
            </w:r>
          </w:p>
        </w:tc>
      </w:tr>
    </w:tbl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Богенбайского сельского округа на 2024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48 105,8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30 206,4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8С-9/8</w:t>
            </w:r>
          </w:p>
        </w:tc>
      </w:tr>
    </w:tbl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бюджета города на 2024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498 946,6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Аксу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уличное освещение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детской площадки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 поселка Аксу, города Степногорск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Командировочные расходы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вывоз строительного мусора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подсыпку дорог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Бестобе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здания акимата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 поселка Бестобе города Степногорск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Заводской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актового зала в здании акимата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покрытия улиц внутридворовых проездов в поселке Заводской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22 901,4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посадку однолетних цветов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полив зеленых насаждений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инженера технического надзора по объекту "Средний ремонт покрытия улиц и внутридворовых проездов в посҰлке Заводской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командировочные расходы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дополнительные денежные выплаты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мусорных контейнерных площадок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светодиодных ламп для уличного освещения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вывоз крупногабаритного мусора в поселке Заводской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дезинсекционные услуги против комаров и мух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уличного освещения поселка Заводской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3-х местной скамьи для актового зала акимата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Шантобе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обелиска Славы участникам Великой Отечественной войны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оценки земельного участка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ведомственной экспертизы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автомобильных дорог поселка Шантобе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20 019,2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зимнее содержание дорог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здания пожарное депо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дополнительные денежные выплаты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компьютеров и многофункционального устройства для сотрудников акимата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954,7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Карабулак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служебного автотранспорта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тротуаров в селе Карабулак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правоустанавливающих документов на землю под линии освещения, ТБО, спортплощадки, детской площадки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дополнительные денежные выплаты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1 864,8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обслуживание уличного освещения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Изобильное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металлического ограждения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командировочные расходы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кровли здания акимата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уличного освещения села Изобильное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дорог села Изобильное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восполнение затрат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1 560,7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Кырык кудык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покрытия улиц села Кырык кудык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видеонаблюдения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восполнение затрат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ликвидацию стихийных свалок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зимнее содержание дорог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подсыпку дорог с гравийно-песчаным покрытием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и установку деревянных конструкций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Богенбайского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командировочные расходы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 села Байконыс,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гравийно-щебеночное покрытие улиц с/о Богенбай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запасных частей для автомобиля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вывоз мусора в с/о Богенбай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вывоз мусора в с.Байконыс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дополнительные денежные выплаты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противопожарного оборудования (бочка, прицеп, рукав, мойка)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посадку саженцев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