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a2e0" w14:textId="559a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Аккольского районного маслихата от 25 декабря 2023 года № С 13-5 "О бюджете Карасайского сельского округа Аккольского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12 июня 2024 года № С 23-5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бюджете Карасайского сельского округа Аккольского района на 2024-2026 годы" от 25 декабря 2023 года № С 13-5,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Карасайского сельского округа на 2024-2026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56 782,2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5 818,7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50 963,5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57 988,6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-1 206,4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1 206,4 тысяч тенге";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23-5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13-5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сельского округа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авомобильных дорог в городах районного знчения,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23-5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13-5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села, сельских округов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водоснабжения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