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d1d5" w14:textId="b3bd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Аккольского районного маслихата от 25 декабря 2023 года № С 13-8 "О бюджете Жалгызкарагайского сельского округа Аккольского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12 июня 2024 года № С 23-6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бюджете Жалгызкарагайского сельского округа Аккольского района на 2024-2026 годы" от 25 декабря 2023 года № С 13-8,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Жалгызкарагайского сельского округа на 2024-2026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65 081,7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6 698,5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58 383,2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70 530,0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-5 448,3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5 448,3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23-6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13-8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Жалгызкарагайского сельского округа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23-6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13-8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села, сельских округов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