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4615" w14:textId="9334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22 декабря 2023 года № 8С 10/8 "О бюджете Макеевского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18 марта 2024 года № 8С 13/11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Макеевского сельского округа на 2024-2026 годы" от 22 декабря 2023 года № 8С 10/8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Макеевского сельского округа на 2024-2026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33 682,0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11 034,0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22 648,0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33 876,6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194,6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194,6 тысячи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13/11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Макеевского сельского округа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33 876,6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13/11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10/8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Нанесение дорожной разметки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скамеек и урн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стихийных свалок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