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9782" w14:textId="5f29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22 декабря 2023 года № 8С 10/10 "О бюджете села Новосельское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18 марта 2024 года № 8С 13/13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села Новосельское на 2024-2026 годы" от 22 декабря 2023 года № 8С 10/10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Новосельское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16 480,0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28 464,0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139,0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наурыздағы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наурыздағы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