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168e" w14:textId="0ac1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Атбасарского районного маслихата от 22 декабря 2023 года № 8С 10/12 "О бюджете Полтавского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18 марта 2024 года № 8С 13/14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Полтавского сельского округа на 2024-2026 годы" от 22 декабря 2023 года № 8С 10/12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Полтавского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16 305,0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25 104,9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-387,9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387,9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10/12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