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1c90d" w14:textId="b41c9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Атбасарского районного маслихата от 22 декабря 2023 года № 8С 10/14 "О бюджете Тельманского сельского округа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18 марта 2024 года № 8С 13/16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Атбасарский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Атбасарского районного маслихата "О бюджете Тельманского сельского округа на 2024-2026 годы" от 22 декабря 2023 года № 8С 10/14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Тельманского сельского округа на 2024-2026 годы согласно приложениям 1, 2 и 3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29 457,0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8 999,0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20 458,0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31 058,8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-1601,8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1601,8 тысяча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1601,8 тысяча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Атбасарского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13/16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10/14</w:t>
            </w:r>
          </w:p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Тельманского сельского округа на 2024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20 458,0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31 058,8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23 192,8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23 192,8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23 192,8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3 526,0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-1 601,8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1 601,8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13/16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10/14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вышестоящих бюджетов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санитарно-бытового помещения с.Тельмана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