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4ed16" w14:textId="084ed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22 декабря 2023 года № 8С 10/15 "О бюджете Ярославского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18 марта 2024 года № 8С 13/17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 бюджете Ярославского сельского округа на 2024-2026 годы" от 22 декабря 2023 года № 8С 10/15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Ярославского сельского округа на 2024-2026 годы согласно приложениям 1, 2 и 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24 351,0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9 964,0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14 387,0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24 550,0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199,0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199,0 тысяч тенге;";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Атбасарского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13/17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10/15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Ярославского сельского округа на 2024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23 034,0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13/17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10/15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вышестоящих бюджетов на 2024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