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ea30" w14:textId="863e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22 декабря 2023 года № 8С-13/1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марта 2024 года № 8С-17/1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2024-2026 годы" от 22 декабря 2023 года № 8С-13/1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8376727,2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2197877,8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157954,0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6005447,4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9036832,2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-659627,0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659627,0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2024 год в сумме 40500,0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Буландынского района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8 376 727,2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2 197 877,8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1 325 679,8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1 325 679,8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6 005 447,4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5 899 953,0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9 036 832,2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4 160 670,9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1 246 130,5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1 012 398,9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1 012 398,9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Макинск и сельских округов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государственных услуг общего характера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