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a146" w14:textId="117a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25 декабря 2023 года № 8С-14/2 "О бюджетах города Есиль, поселка Красногорский, сел и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27 марта 2024 года № 8С-19/3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бюджетах города Есиль, поселка Красногорский, сел и сельских округов на 2024-2026 годы" от 25 декабря 2023 года №8С-14/2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Есиль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196544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165543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215592,9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(- 19048,9)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19048,9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Аксай на 2024-2026 годы, согласно приложениям 4, 5 и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110472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102464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110673,4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(- 201,4)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Бузулукского сельского округа на 2024-2026 годы, согласно приложениям 7, 8 и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67907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70038,5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(- 2131,5)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2131,5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Двуреченского сельского округа на 2024-2026 годы, согласно приложениям 10, 11 и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25846,4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(- 1158,4)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1158,4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Жаныспайского сельского округа на 2024-2026 годы, согласно приложениям 13, 14 и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(- 1442,8)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– 1442,8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Зареченского сельского округа на 2024-2026 годы, согласно приложениям 16, 17 и 18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55209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40721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57029,3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(- 1820,3)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1820,3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Знаменка на 2024-2026 годы, согласно приложениям 19, 20 и 21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120244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113252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120754,9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(- 510,9)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Интернационального сельского округа на 2024-2026 годы, согласно приложениям 22, 23 и 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74527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74921,5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(- 394,5)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394,5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Каракольского сельского округа на 2024-2026 годы, согласно приложениям 25, 26 и 27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30532,7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(- 1746,7)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Красивинского сельского округа на 2024-2026 годы, согласно приложениям 28, 29 и 30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49051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51673,6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(- 2622,6)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2622,6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поселка Красногорск на 2024-2026 годы, согласно приложениям 31, 32 и 33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31106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34998,4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(- 3892,4)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3892,4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села Московское на 2024-2026 годы, согласно приложениям 34, 35 и 36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95850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91894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96138,4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(- 288,4)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288,4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Орловка на 2024-2026 годы, согласно приложениям 37, 38 и 39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21692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(- 367)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Свободненского сельского округа на 2024-2026 годы, согласно приложениям 40, 41 и 42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34764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37278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(- 2514)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Юбилейного сельского округа на 2024-2026 годы, согласно приложениям 43, 44 и 45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(- 452,8)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марта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- 19048,9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- 1820,3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1820,3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- 394,5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394,5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- 1746,7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1746,7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8С-14/2</w:t>
            </w:r>
          </w:p>
        </w:tc>
      </w:tr>
    </w:tbl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- 452,8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