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0b5bc" w14:textId="690b5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Есильского районного маслихата от 22 декабря 2023 года № 8С-13/2 "О районном бюджете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маслихата Акмолинской области от 25 апреля 2024 года № 8С-20/2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Есильский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Есильского районного маслихата "О районном бюджете на 2024-2026 годы" от 22 декабря 2023 года № 8С-13/2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2024-2026 годы, согласно приложениям 1, 2 и 3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3571075,2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781428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16318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4741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2768588,2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3635467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(- 701451,4) тысячи тенге, в том числе: бюджетные кредиты – 7321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708772,4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637059,6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(- 637059,6)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Есильского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А.Адильбаева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Есильского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С.Балжанов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 апреля 2024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8С-20/2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8С-13/2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3571075,2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2768588,2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2768588,2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2768588,2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1137872,8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891862,8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772912,8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604939,8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604936,6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внутренней политики, культуры и развития языков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- 701451,4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708772,4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708772,4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708772,4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637059,6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- 637059,6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708772,4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708772,4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708772,4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708772,4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8С-20/2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8С-13/2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Национального фонда Республики Казахстан, республиканского бюджета на 2024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575475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лиц с инвалидностью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сетей и благоустройства к четырем 45-ти квартирному жилому дому по адресу: мкр.Северный, город Есиль, Есильского района Акмолинской области(наружные сети электроосвещения и благоустройства)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системы водоснабжения села Красивое Есильского района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уличного освещения по адресу: с. Бузулук, ул. Степная, ул. Целинная, Есильского района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реализации мер социальной поддержки специалистов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8С-20/2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8С-13/2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2024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1569371,2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736215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социальной помощи ветеранам Афганской войны к празднованию Дня вывода советских войск из Афганистана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социальной помощи ветеранам боевых действий на территории других государств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выплату единовременной социальной помощи лицам, принимавшим участие в ликвидации последствий катастрофы на Чернобыльской атомной электростанции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затрат на санаторно-курортное лечение ветеранам боевых действий на территории других государств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топлива и оплату коммунальных услуг для педагогов, проживающих в сельской местности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лиц с инвалидностью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социальной помощи ветеранам Афганской войны к празднованию Дня вывода советских войск из Афганистана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617321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материально-технической базы ГКП на ПХВ "Есильский горкомхоз"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автомобильных дорог села Иглик (ул. Школьная 435м, ул.Абая 730м, ул.Тезекбаева 334м, ул.Целинная 538м, ул.Мира 570м, Подъездная группа 1386м)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246682,8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содержание исполнительных органов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256000,2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Ауыл-Ел бесігі: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415890,2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ремонт дома культуры по адресу: Акмолинская область, Есильский район,село Свободное,ул.Обушко 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улично-дорожной сети с. Аксай ул.Ленина и въездная группа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автомобильной дороги по улице Комсомольская и улице Садовая в селе Московское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внутрипоселковых дорог в селе Бузулук Есильского района (улица Рассветная, Садовая)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внутрипоселковых дорог по улице Жибек жолы и Женис села Заречное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улично-дорожной сети села Интернациональное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внутрипоселковых дорог по ул.Октябрьская и ул.Нестеренко в селе Знаменка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на развитие: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системы водоснабжения села Заречное Есильского района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10733,2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физкультурно-оздоровительного комплекса в городе Есиль Есильского района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водопроводных сетей села Знаменка Есильского района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системы водоснабжения села Красивое Есильского района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документации, реконструкция системы канализации и строительство очистных сооружений в городе Есиль Есильского района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58949,6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проектно-сметной документации, строительство инженерно-коммуникационной инфраструктуры и благоустройство к врачебной амбулатории в селе Аксай Есильского района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проектно-сметной документации, строительство инженерно-коммуникационной инфраструктуры и благоустройство к врачебной амбулатории в селе Свободное Есильского района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