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a932" w14:textId="160a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21 декабря 2023 года № 8С-17-1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29 февраля 2024 года № 8С-22-1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2024-2026 годы" от 21 декабря 2023 года № 8С-17-1 (зарегистрировано в Реестре государственной регистрации нормативных правовых актов под № 190781)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3707460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1390262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2301905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3875381,3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(-179734,3)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179734,3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