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f4dab" w14:textId="acf4d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Зерендинского районного маслихата от 27 декабря 2023 года № 14-101 "О бюджетах сельских округов, села и бюджете поселка Зерендинского района на 2024–2026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Зерендинского районного маслихата Акмолинской области от 29 марта 2024 года № 16-122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Зерендинский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Зерендинского районного маслихата "О бюджетах сельских округов, села и бюджете поселка Зерендинского района на 2024–2026 годы" от 27 декабря 2023 года № 14-101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Аккольского сельского округа Зерендинского района на 2024–2026 годы, согласно приложениям 1, 1-1, 1-2 соответственно,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53 917,0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13 270,0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40 647,0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57 220,2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- 3 303,2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3 303,2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Утвердить бюджет поселка Алексеевка Зерендинского района на 2024–2026 годы, согласно приложениям 2, 2-1, 2-2 соответственно,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41 101,0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9 258,0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31 843,0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42 930,4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-1 829,4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1 829,4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бюджет Булакского сельского округа Зерендинского района на 2024–2026 годы, согласно приложениям 3, 3-1, 3-2 соответственно,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40 764,0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12 758,0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28 006,0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42 823,3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-2 059,3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2 059,3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Утвердить бюджет Зерендинского сельского округа Зерендинского района на 2024–2026 годы, согласно приложениям 4, 4-1, 4-2 соответственно,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225 148,2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137 414,0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5 887,5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81 846,7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246 782,4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-21 634,2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21 634,2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бюджет Конысбайского сельского округа Зерендинского района на 2024–2026 годы, согласно приложениям 5, 5-1, 5-2 соответственно,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38 739,0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21 643,0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17 096,0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48 938,6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-10 199,6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10 199,6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Утвердить бюджет Кусепского сельского округа Зерендинского района на 2024–2026 годы, согласно приложениям 6, 6-1, 6-2 соответственно,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39 587,0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13 122,0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489,0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25 976,0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45 792,4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-6 205,4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6 205,4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бюджет Чаглинского сельского округа Зерендинского района на 2024–2026 годы, согласно приложениям 7, 7-1, 7-2 соответственно,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58 516,0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14 392,0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44 124,0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59 995,3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-1 479,3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1 479,3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Утвердить бюджет села Айдабол Зерендинского района на 2024–2026 годы, согласно приложениям 8, 8-1, 8-2 соответственно,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31 729,5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11 571,5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2 142,0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18 016,0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34 518,1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-2 788,6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2 788,6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Утвердить бюджет Байтерекского сельского округа Зерендинского района на 2024–2026 годы, согласно приложениям 9, 9-1, 9-2 соответственно,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29 074,0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7 536,0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21 538,0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30 743,5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-1 669,5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1 669,5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Утвердить бюджет Викторовского сельского округа Зерендинского района на 2024–2026 годы, согласно приложениям 10, 10-1, 10-2 соответственно,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35 750,0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6 996,0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28 754,0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37 983,0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-2 233,0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2 233,0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Утвердить бюджет Исаковского сельского округа Зерендинского района на 2024–2026 годы, согласно приложениям 11, 11-1, 11-2 соответственно,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35 672,0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2 372,0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33 300,0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35 897,3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-225,3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225,3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Утвердить бюджет сельского округа имени Канай би Зерендинского района на 2024–2026 годы, согласно приложениям 12, 12-1, 12-2 соответственно,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33 247,3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4 512,0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28 735,3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37 922,8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-4 675,5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4 675,5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Утвердить бюджет Кызылегисского сельского округа Зерендинского района на 2024–2026 годы, согласно приложениям 13, 13-1, 13-2 соответственно,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32 155,3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3 592,0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28 563,3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32 657,9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-502,6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502,6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Утвердить бюджет Кызылсаянского сельского округа Зерендинского района на 2024–2026 годы, согласно приложениям 14, 14-1, 14-2 соответственно,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31 291,3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3 759,0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27 532,3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31 455,7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-164,4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164,4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Утвердить бюджет сельского округа Малика Габдуллина Зерендинского района на 2024–2026 годы, согласно приложениям 15, 15-1, 15-2 соответственно,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33 801,4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8 593,0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25 208,4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35 192,5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-1 391,1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1 391,1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Утвердить бюджет Ортакского сельского округа Зерендинского района на 2024–2026 годы, согласно приложениям 16, 16-1, 16-2 соответственно,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27 862,0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4 436,0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23 426,0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28 595,7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-733,7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733,7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Утвердить бюджет Приреченского сельского округа Зерендинского района на 2024–2026 годы, согласно приложениям 17, 17-1, 17-2 соответственно,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27 359,0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5 345,0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22 014,0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27 598,1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-239,1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239,1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Утвердить бюджет Садового сельского округа Зерендинского района на 2024–2026 годы, согласно приложениям 18, 18-1, 18-2 соответственно,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40 697,6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10 641,0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2 036,6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28 020,0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43 263,1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-2 565,5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2 565,5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Утвердить бюджет Сарыозекского сельского округа Зерендинского района на 2024–2026 годы, согласно приложениям 19, 19-1, 19-2 соответственно,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28 369,0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2 662,0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25 707,0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29 522,9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-1 153,9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1 153,9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"20. Утвердить бюджет сельского округа имени Сакена Сейфуллина Зерендинского района на 2024–2026 годы, согласно приложениям 20, 20-1, 20-2 соответственно,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41 178,9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5 814,0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35 364,9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41 416,9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-238,0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238,0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"21. Утвердить бюджет Симферопольского сельского округа Зерендинского района на 2024–2026 годы, согласно приложениям 21, 21-1, 21-2 соответственно,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33 421,0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3 288,0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132,7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195,3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29 805,0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34 711,6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-1 290,6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1 290,6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"22. Утвердить бюджет Троицкого сельского округа Зерендинского района на 2024–2026 годы, согласно приложениям 22, 22-1, 22-2 соответственно,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31 563,0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4 328,0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27 235,0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31 872,8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-309,8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309,8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Р.Габдуллина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марта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16-122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14-101</w:t>
            </w:r>
          </w:p>
        </w:tc>
      </w:tr>
    </w:tbl>
    <w:bookmarkStart w:name="z2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Аккольского сельского округа на 2024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40647,0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57220,2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-3303,2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3303,2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марта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16-122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14-101</w:t>
            </w:r>
          </w:p>
        </w:tc>
      </w:tr>
    </w:tbl>
    <w:bookmarkStart w:name="z2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Алексеевка на 2024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31843,0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42930,4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-1829,4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марта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16-122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14-101</w:t>
            </w:r>
          </w:p>
        </w:tc>
      </w:tr>
    </w:tbl>
    <w:bookmarkStart w:name="z3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Булакского сельского округа на 2024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42823,3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39270,5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39270,5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39270,5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-2059,3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марта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16-122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14-101</w:t>
            </w:r>
          </w:p>
        </w:tc>
      </w:tr>
    </w:tbl>
    <w:bookmarkStart w:name="z3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Зерендинского сельского округа на 2024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225148,2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81846,7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81846,7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81846,7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246782,4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113298,4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113298,4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112635,4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63196,7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63196,7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48842,7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44847,3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44847,3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39625,3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-21634,2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21634,2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марта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16-122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14-101</w:t>
            </w:r>
          </w:p>
        </w:tc>
      </w:tr>
    </w:tbl>
    <w:bookmarkStart w:name="z3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Конысбайского сельского округа на 2024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48938,6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38540,3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38540,3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38540,3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-10199,6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10199,6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марта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16-122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14-101</w:t>
            </w:r>
          </w:p>
        </w:tc>
      </w:tr>
    </w:tbl>
    <w:bookmarkStart w:name="z3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Кусепского сельского округа на 2024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45792,4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37400,6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37400,6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37400,6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-6205,4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6205,4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марта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16-122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14-101</w:t>
            </w:r>
          </w:p>
        </w:tc>
      </w:tr>
    </w:tbl>
    <w:bookmarkStart w:name="z3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Чаглинского сельского округа на 2024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44124,0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59995,3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44064,4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44064,4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44064,4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-1479,3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марта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16-122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14-101</w:t>
            </w:r>
          </w:p>
        </w:tc>
      </w:tr>
    </w:tbl>
    <w:bookmarkStart w:name="z4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Айдабол на 2024 год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31729,5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34518,1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-2788,6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марта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16-122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14-101</w:t>
            </w:r>
          </w:p>
        </w:tc>
      </w:tr>
    </w:tbl>
    <w:bookmarkStart w:name="z4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Байтерекского сельского округа на 2024 год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30743,5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-1669,5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марта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16-122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14-101</w:t>
            </w:r>
          </w:p>
        </w:tc>
      </w:tr>
    </w:tbl>
    <w:bookmarkStart w:name="z45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Викторовского сельского округа на 2024 год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марта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16-122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14-101</w:t>
            </w:r>
          </w:p>
        </w:tc>
      </w:tr>
    </w:tbl>
    <w:bookmarkStart w:name="z4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Исаковского сельского округа на 2024 год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35897,3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марта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16-122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14-101</w:t>
            </w:r>
          </w:p>
        </w:tc>
      </w:tr>
    </w:tbl>
    <w:bookmarkStart w:name="z4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имени Канай би на 2024 год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33247,3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28735,3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28735,3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28735,3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37922,8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28735,4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28735,4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28735,4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-4675,5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4675,5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марта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16-122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14-101</w:t>
            </w:r>
          </w:p>
        </w:tc>
      </w:tr>
    </w:tbl>
    <w:bookmarkStart w:name="z51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Кызылегисского сельского округа на 2024 год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28563,3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марта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16-122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14-101</w:t>
            </w:r>
          </w:p>
        </w:tc>
      </w:tr>
    </w:tbl>
    <w:bookmarkStart w:name="z53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Кызылсаянского сельского округа на 2024 год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31291,3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27532,3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31455,7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марта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16-122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14-101</w:t>
            </w:r>
          </w:p>
        </w:tc>
      </w:tr>
    </w:tbl>
    <w:bookmarkStart w:name="z55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Малика Габдуллина на 2024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25208,4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35192,5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32324,2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32324,2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32324,2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-1391,1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марта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16-122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14-101</w:t>
            </w:r>
          </w:p>
        </w:tc>
      </w:tr>
    </w:tbl>
    <w:bookmarkStart w:name="z57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Ортакского сельского округа на 2024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28595,7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-733,7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марта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16-122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14-101</w:t>
            </w:r>
          </w:p>
        </w:tc>
      </w:tr>
    </w:tbl>
    <w:bookmarkStart w:name="z59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Приреченского сельского округа на 2024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марта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16-122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14-101</w:t>
            </w:r>
          </w:p>
        </w:tc>
      </w:tr>
    </w:tbl>
    <w:bookmarkStart w:name="z6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Садового сельского округа на 2024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40697,6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28020,0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43263,1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32902,9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32902,9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32902,9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-2565,5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марта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16-122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14-101</w:t>
            </w:r>
          </w:p>
        </w:tc>
      </w:tr>
    </w:tbl>
    <w:bookmarkStart w:name="z6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Сарыозекского сельского округа на 2024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29522,9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-1153,9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марта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16-122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14-101</w:t>
            </w:r>
          </w:p>
        </w:tc>
      </w:tr>
    </w:tbl>
    <w:bookmarkStart w:name="z65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имени Сакена Сейфуллина на 2024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41178,9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35364,9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35364,9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35364,9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41416,9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34789,5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34789,5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34789,5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марта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16-122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14-101</w:t>
            </w:r>
          </w:p>
        </w:tc>
      </w:tr>
    </w:tbl>
    <w:bookmarkStart w:name="z67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Симферопольского сельского округа на 2024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34711,6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-1290,6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марта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16-122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14-101</w:t>
            </w:r>
          </w:p>
        </w:tc>
      </w:tr>
    </w:tbl>
    <w:bookmarkStart w:name="z69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Троицкого сельского округа на 2024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31872,8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