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89e43" w14:textId="1d89e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27 декабря 2023 года № 14-101 "О бюджетах сельских округов, села и бюджете поселка Зерендинского района на 2024–2026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21 июня 2024 года № 19-139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 бюджетах сельских округов, села и бюджете поселка Зерендинского района на 2024–2026 годы" от 27 декабря 2023 года № 14-101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Аккольского сельского округа Зерендинского района на 2024–2026 годы, согласно приложениям 1, 1-1, 1-2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54 635,8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13 232,6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41 365,8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57 939,0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- 3 303,2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3 303,2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поселка Алексеевка Зерендинского района на 2024–2026 годы, согласно приложениям 2, 2-1, 2-2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40 222,7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10 494,7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29 728,0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42 052,1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-1 829,4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1 829,4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Булакского сельского округа Зерендинского района на 2024–2026 годы, согласно приложениям 3, 3-1, 3-2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45 613,6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14 755,7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2 841,2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28 006,0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47 672,9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-2 059,3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2 059,3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Зерендинского сельского округа Зерендинского района на 2024–2026 годы, согласно приложениям 4, 4-1, 4-2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243 070,8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139 093,4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7 057,5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96 919,9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264 705,0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-21 634,2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21 634,2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Конысбайского сельского округа Зерендинского района на 2024–2026 годы, согласно приложениям 5, 5-1, 5-2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38 739,0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21 643,0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17 096,0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48 938,6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-10 199,6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10 199,6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Кусепского сельского округа Зерендинского района на 2024–2026 годы, согласно приложениям 6, 6-1, 6-2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39 587,0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13 122,0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25 976,0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45 792,4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-6 205,4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6 205,4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Чаглинского сельского округа Зерендинского района на 2024–2026 годы, согласно приложениям 7, 7-1, 7-2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59 010,8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14 886,8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44 124,0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60 490,1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-1 479,3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1 479,3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села Айдабол Зерендинского района на 2024–2026 годы, согласно приложениям 8, 8-1, 8-2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31 770,5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11 571,5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2 142,0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18 057,0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34 559,1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-2 788,6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2 788,6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Байтерекского сельского округа Зерендинского района на 2024–2026 годы, согласно приложениям 9, 9-1, 9-2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39 566,3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7 536,0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32 030,3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41 235,8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-1 669,5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1 669,5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Викторовского сельского округа Зерендинского района на 2024–2026 годы, согласно приложениям 10, 10-1, 10-2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37 950,0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6 996,0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30 954,0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40 183,0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-2 233,0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2 233,0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Исаковского сельского округа Зерендинского района на 2024–2026 годы, согласно приложениям 11, 11-1, 11-2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36 147,1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2 512,3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33 634,8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36 372,4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225,3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сельского округа имени Канай би Зерендинского района на 2024–2026 годы, согласно приложениям 12, 12-1, 12-2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32 777,3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4 784,3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27 993,0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37 452,8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-4 675,5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4 675,5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Кызылегисского сельского округа Зерендинского района на 2024–2026 годы, согласно приложениям 13, 13-1, 13-2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32 130,0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28 538,0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32 632,6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-502,6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502,6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Кызылсаянского сельского округа Зерендинского района на 2024–2026 годы, согласно приложениям 14, 14-1, 14-2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31 793,3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28 034,3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31 957,7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164,4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сельского округа Малика Габдуллина Зерендинского района на 2024–2026 годы, согласно приложениям 15, 15-1, 15-2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40 792,4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9 213,0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31 579,4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42 183,5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-1 391,1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1 391,1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Утвердить бюджет Ортакского сельского округа Зерендинского района на 2024–2026 годы, согласно приложениям 16, 16-1, 16-2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28 576,0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4 504,2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24 071,8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29 309,7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-733,7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733,7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Приреченского сельского округа Зерендинского района на 2024–2026 годы, согласно приложениям 17, 17-1, 17-2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58 229,1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5 420,5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52 808,6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58 468,2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239,1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Утвердить бюджет Садового сельского округа Зерендинского района на 2024–2026 годы, согласно приложениям 18, 18-1, 18-2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41 888,6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10 641,0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2 036,6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29 211,0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44 454,1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-2 565,5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2 565,5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Сарыозекского сельского округа Зерендинского района на 2024–2026 годы, согласно приложениям 19, 19-1, 19-2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29 116,8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25 752,8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30 270,7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-1 153,9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1 153,9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Утвердить бюджет сельского округа имени Сакена Сейфуллина Зерендинского района на 2024–2026 годы, согласно приложениям 20, 20-1, 20-2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41 271,4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5 814,0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35 457,4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41 509,4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238,0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Симферопольского сельского округа Зерендинского района на 2024–2026 годы, согласно приложениям 21, 21-1, 21-2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34 700,7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29 805,0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35 991,3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-1 290,6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1 290,6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Утвердить бюджет Троицкого сельского округа Зерендинского района на 2024–2026 годы, согласно приложениям 22, 22-1, 22-2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33 846,5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29 518,5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34 156,3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309,8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5,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6,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9,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19-139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2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19-139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3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Алексеевка на 2024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19-139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3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19-139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3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Зерендинского сельского округа на 2024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-21634,2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19-139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3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Конысбайского сельского округа на 2024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водоснабжения населенных пунктов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19-139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3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Кусепского сельского округа на 2024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19-139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4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Чаглинского сельского округа на 2024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19-139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4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Айдабол на 2024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19-139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4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Байтерекского сельского округа на 2024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19-139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4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Викторовского сельского округа на 2024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19-139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4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Исаковского сельского округа на 2024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19-139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5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Канай би на 2024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19-139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5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Кызылегисского сельского округа на 2024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19-139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5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Кызылсаянского сельского округа на 2024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19-139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5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Малика Габдуллина на 2024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19-139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5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Ортакского сельского округа на 2024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19-139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6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Приреченского сельского округа на 2024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19-139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6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Садового сельского округа на 2024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19-139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6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Сарыозекского сельского округа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19-139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6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Сакена Сейфуллина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19-139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6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Симферопольского сельского округа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19-139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7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Троицкого сельского округа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