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0e61" w14:textId="cc00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26 декабря 2023 года № 120/16-8 "О бюджете сельского округа Кабанбай батыра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6 апреля 2024 года № 135/17-8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сельского округа Кабанбай батыра на 2024-2026 годы" от 26 декабря 2023 года № 120/16-8 (зарегистрировано в Реестре государственной регистрации нормативных правовых актов под № 191692)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Кабанбай батыра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63 417,0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63 417,0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февраля 2024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Б.Куликенов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февраля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135/17-8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120/16-8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Кабанбай батыра на 2024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